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B4" w:rsidRPr="00D41BF3" w:rsidRDefault="00D41BF3" w:rsidP="00EB5CA1">
      <w:pPr>
        <w:widowControl w:val="0"/>
        <w:spacing w:beforeLines="50" w:line="382" w:lineRule="exact"/>
        <w:ind w:firstLineChars="784" w:firstLine="3148"/>
        <w:rPr>
          <w:rFonts w:ascii="SimSun" w:eastAsia="MS Gothic" w:hAnsi="SimSun" w:cs="MingLiU" w:hint="eastAsia"/>
          <w:b/>
          <w:color w:val="000000"/>
          <w:sz w:val="40"/>
          <w:szCs w:val="40"/>
          <w:lang w:val="zh-CN" w:eastAsia="zh-CN" w:bidi="zh-CN"/>
        </w:rPr>
      </w:pPr>
      <w:r>
        <w:rPr>
          <w:rFonts w:ascii="MS Gothic" w:eastAsia="MS Gothic" w:hAnsi="MS Gothic" w:cs="MingLiU" w:hint="eastAsia"/>
          <w:b/>
          <w:color w:val="000000"/>
          <w:sz w:val="40"/>
          <w:szCs w:val="40"/>
          <w:lang w:val="zh-CN" w:eastAsia="zh-CN" w:bidi="zh-CN"/>
        </w:rPr>
        <w:t>患者様記入表</w:t>
      </w:r>
    </w:p>
    <w:p w:rsidR="008024B4" w:rsidRDefault="008024B4">
      <w:pPr>
        <w:widowControl w:val="0"/>
        <w:spacing w:line="382" w:lineRule="exact"/>
        <w:ind w:left="3920"/>
        <w:jc w:val="both"/>
        <w:rPr>
          <w:rFonts w:ascii="SimSun" w:eastAsia="SimSun" w:hAnsi="SimSun" w:cs="MingLiU"/>
          <w:b/>
          <w:color w:val="000000"/>
          <w:sz w:val="32"/>
          <w:szCs w:val="32"/>
          <w:lang w:val="zh-CN" w:eastAsia="zh-CN" w:bidi="zh-CN"/>
        </w:rPr>
      </w:pPr>
    </w:p>
    <w:p w:rsidR="008024B4" w:rsidRDefault="00CB0DFF">
      <w:pPr>
        <w:widowControl w:val="0"/>
        <w:spacing w:line="324" w:lineRule="auto"/>
        <w:jc w:val="both"/>
        <w:rPr>
          <w:rFonts w:ascii="SimSun" w:eastAsia="SimSun" w:hAnsi="SimSun" w:cs="MingLiU"/>
          <w:b/>
          <w:color w:val="000000"/>
          <w:sz w:val="20"/>
          <w:szCs w:val="20"/>
          <w:lang w:val="zh-CN" w:eastAsia="zh-CN" w:bidi="zh-CN"/>
        </w:rPr>
      </w:pPr>
      <w:r>
        <w:rPr>
          <w:rFonts w:ascii="MS Gothic" w:eastAsia="MS Gothic" w:hAnsi="MS Gothic" w:cs="MingLiU" w:hint="eastAsia"/>
          <w:b/>
          <w:color w:val="000000"/>
          <w:sz w:val="20"/>
          <w:szCs w:val="20"/>
          <w:lang w:val="zh-CN" w:eastAsia="zh-CN" w:bidi="zh-CN"/>
        </w:rPr>
        <w:t>患者様情報</w:t>
      </w:r>
      <w:r w:rsidR="003C1944">
        <w:rPr>
          <w:rFonts w:ascii="SimSun" w:eastAsia="SimSun" w:hAnsi="SimSun" w:cs="MingLiU"/>
          <w:b/>
          <w:color w:val="000000"/>
          <w:sz w:val="20"/>
          <w:szCs w:val="20"/>
          <w:lang w:val="zh-CN" w:eastAsia="zh-CN" w:bidi="zh-CN"/>
        </w:rPr>
        <w:t>：</w:t>
      </w:r>
    </w:p>
    <w:p w:rsidR="008024B4" w:rsidRDefault="003C1944">
      <w:pPr>
        <w:widowControl w:val="0"/>
        <w:spacing w:line="324" w:lineRule="auto"/>
        <w:jc w:val="both"/>
        <w:rPr>
          <w:rFonts w:ascii="SimSun" w:eastAsia="SimSun" w:hAnsi="SimSun" w:cs="MingLiU"/>
          <w:color w:val="000000"/>
          <w:sz w:val="18"/>
          <w:szCs w:val="18"/>
          <w:lang w:eastAsia="zh-CN" w:bidi="zh-CN"/>
        </w:rPr>
      </w:pP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*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 </w:t>
      </w:r>
      <w:r w:rsidR="00CB0DFF">
        <w:rPr>
          <w:rFonts w:ascii="MS Gothic" w:eastAsia="MS Gothic" w:hAnsi="MS Gothic" w:cs="MingLiU" w:hint="eastAsia"/>
          <w:color w:val="000000"/>
          <w:sz w:val="18"/>
          <w:szCs w:val="18"/>
          <w:highlight w:val="yellow"/>
          <w:lang w:eastAsia="zh-CN" w:bidi="zh-CN"/>
        </w:rPr>
        <w:t>姓名</w:t>
      </w:r>
      <w:r>
        <w:rPr>
          <w:rFonts w:ascii="SimSun" w:eastAsia="SimSun" w:hAnsi="SimSun" w:cs="MingLiU"/>
          <w:color w:val="000000"/>
          <w:spacing w:val="30"/>
          <w:sz w:val="18"/>
          <w:szCs w:val="18"/>
          <w:highlight w:val="yellow"/>
          <w:lang w:val="zh-CN" w:eastAsia="zh-CN" w:bidi="zh-CN"/>
        </w:rPr>
        <w:t>：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__________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>________</w:t>
      </w:r>
      <w:r w:rsidR="0053097A"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__________________           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 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*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 </w:t>
      </w:r>
      <w:r w:rsidR="00CB0DFF">
        <w:rPr>
          <w:rFonts w:ascii="MS Gothic" w:eastAsia="MS Gothic" w:hAnsi="MS Gothic" w:cs="MingLiU" w:hint="eastAsia"/>
          <w:color w:val="000000"/>
          <w:spacing w:val="30"/>
          <w:sz w:val="18"/>
          <w:szCs w:val="18"/>
          <w:lang w:val="zh-CN" w:eastAsia="zh-CN" w:bidi="zh-CN"/>
        </w:rPr>
        <w:t>性別</w:t>
      </w:r>
      <w:r>
        <w:rPr>
          <w:rFonts w:ascii="SimSun" w:eastAsia="SimSun" w:hAnsi="SimSun" w:cs="MingLiU"/>
          <w:color w:val="000000"/>
          <w:spacing w:val="30"/>
          <w:sz w:val="18"/>
          <w:szCs w:val="18"/>
          <w:lang w:val="zh-CN" w:eastAsia="zh-CN" w:bidi="zh-CN"/>
        </w:rPr>
        <w:t>：</w:t>
      </w:r>
      <w:r>
        <w:rPr>
          <w:rFonts w:ascii="Trebuchet MS" w:eastAsia="SimSun" w:hAnsi="Trebuchet MS" w:cs="Trebuchet MS"/>
          <w:color w:val="000000"/>
          <w:sz w:val="28"/>
          <w:szCs w:val="28"/>
          <w:lang w:val="zh-CN" w:eastAsia="zh-CN" w:bidi="zh-CN"/>
        </w:rPr>
        <w:t>□</w:t>
      </w:r>
      <w:r>
        <w:rPr>
          <w:rFonts w:ascii="SimSun" w:eastAsia="SimSun" w:hAnsi="SimSun" w:cs="MingLiU"/>
          <w:color w:val="000000"/>
          <w:spacing w:val="30"/>
          <w:sz w:val="18"/>
          <w:szCs w:val="18"/>
          <w:lang w:val="zh-CN" w:eastAsia="zh-CN" w:bidi="zh-CN"/>
        </w:rPr>
        <w:t>男</w:t>
      </w:r>
      <w:r>
        <w:rPr>
          <w:rFonts w:ascii="SimSun" w:eastAsia="SimSun" w:hAnsi="SimSun" w:cs="MingLiU" w:hint="eastAsia"/>
          <w:color w:val="000000"/>
          <w:spacing w:val="30"/>
          <w:sz w:val="18"/>
          <w:szCs w:val="18"/>
          <w:lang w:eastAsia="zh-CN" w:bidi="zh-CN"/>
        </w:rPr>
        <w:t xml:space="preserve"> 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 xml:space="preserve"> </w:t>
      </w:r>
      <w:r>
        <w:rPr>
          <w:rFonts w:ascii="Trebuchet MS" w:eastAsia="SimSun" w:hAnsi="Trebuchet MS" w:cs="Trebuchet MS"/>
          <w:color w:val="000000"/>
          <w:sz w:val="28"/>
          <w:szCs w:val="28"/>
          <w:lang w:val="zh-CN" w:eastAsia="zh-CN" w:bidi="zh-CN"/>
        </w:rPr>
        <w:t>□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 xml:space="preserve">女 </w:t>
      </w:r>
      <w:r w:rsidR="0053097A"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        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>婚姻</w:t>
      </w:r>
      <w:r w:rsidR="00CB0DFF">
        <w:rPr>
          <w:rFonts w:ascii="MS Gothic" w:eastAsia="MS Gothic" w:hAnsi="MS Gothic" w:cs="MingLiU" w:hint="eastAsia"/>
          <w:color w:val="000000"/>
          <w:sz w:val="18"/>
          <w:szCs w:val="18"/>
          <w:lang w:eastAsia="zh-CN" w:bidi="zh-CN"/>
        </w:rPr>
        <w:t>状態</w:t>
      </w:r>
      <w:r>
        <w:rPr>
          <w:rFonts w:ascii="SimSun" w:eastAsia="SimSun" w:hAnsi="SimSun" w:cs="MingLiU"/>
          <w:color w:val="000000"/>
          <w:spacing w:val="30"/>
          <w:sz w:val="18"/>
          <w:szCs w:val="18"/>
          <w:lang w:val="zh-CN" w:eastAsia="zh-CN" w:bidi="zh-CN"/>
        </w:rPr>
        <w:t>：</w:t>
      </w:r>
      <w:r>
        <w:rPr>
          <w:rFonts w:ascii="Trebuchet MS" w:eastAsia="SimSun" w:hAnsi="Trebuchet MS" w:cs="Trebuchet MS"/>
          <w:color w:val="000000"/>
          <w:sz w:val="28"/>
          <w:szCs w:val="28"/>
          <w:lang w:val="zh-CN" w:eastAsia="zh-CN" w:bidi="zh-CN"/>
        </w:rPr>
        <w:t>□</w:t>
      </w:r>
      <w:r w:rsidR="0053097A">
        <w:rPr>
          <w:rFonts w:ascii="MS Gothic" w:eastAsia="MS Gothic" w:hAnsi="MS Gothic" w:cs="MingLiU" w:hint="eastAsia"/>
          <w:color w:val="000000"/>
          <w:sz w:val="18"/>
          <w:szCs w:val="18"/>
          <w:lang w:val="zh-CN" w:eastAsia="zh-CN" w:bidi="zh-CN"/>
        </w:rPr>
        <w:t>結婚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 xml:space="preserve"> 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   </w:t>
      </w:r>
      <w:r>
        <w:rPr>
          <w:rFonts w:ascii="Trebuchet MS" w:eastAsia="SimSun" w:hAnsi="Trebuchet MS" w:cs="Trebuchet MS"/>
          <w:color w:val="000000"/>
          <w:sz w:val="28"/>
          <w:szCs w:val="28"/>
          <w:lang w:val="zh-CN" w:eastAsia="zh-CN" w:bidi="zh-CN"/>
        </w:rPr>
        <w:t>□</w:t>
      </w:r>
      <w:r w:rsidR="00CB0DFF">
        <w:rPr>
          <w:rFonts w:ascii="MS Gothic" w:eastAsia="MS Gothic" w:hAnsi="MS Gothic" w:cs="MingLiU" w:hint="eastAsia"/>
          <w:color w:val="000000"/>
          <w:sz w:val="18"/>
          <w:szCs w:val="18"/>
          <w:lang w:val="zh-CN" w:eastAsia="zh-CN" w:bidi="zh-CN"/>
        </w:rPr>
        <w:t>独身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       </w:t>
      </w:r>
    </w:p>
    <w:p w:rsidR="008024B4" w:rsidRDefault="003C1944">
      <w:pPr>
        <w:widowControl w:val="0"/>
        <w:tabs>
          <w:tab w:val="left" w:leader="underscore" w:pos="3298"/>
          <w:tab w:val="left" w:leader="underscore" w:pos="3404"/>
          <w:tab w:val="left" w:leader="underscore" w:pos="3674"/>
          <w:tab w:val="left" w:leader="underscore" w:pos="3782"/>
          <w:tab w:val="left" w:leader="underscore" w:pos="4546"/>
          <w:tab w:val="left" w:leader="underscore" w:pos="4961"/>
          <w:tab w:val="left" w:leader="underscore" w:pos="9679"/>
        </w:tabs>
        <w:spacing w:line="324" w:lineRule="auto"/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</w:pP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*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</w:t>
      </w:r>
      <w:r w:rsidR="00CB0DFF">
        <w:rPr>
          <w:rFonts w:ascii="MS Gothic" w:eastAsia="MS Gothic" w:hAnsi="MS Gothic" w:cs="MingLiU" w:hint="eastAsia"/>
          <w:color w:val="000000"/>
          <w:sz w:val="18"/>
          <w:szCs w:val="18"/>
          <w:highlight w:val="yellow"/>
          <w:lang w:eastAsia="ja-JP" w:bidi="zh-CN"/>
        </w:rPr>
        <w:t>生年月日</w:t>
      </w:r>
      <w:r>
        <w:rPr>
          <w:rFonts w:ascii="SimSun" w:eastAsia="SimSun" w:hAnsi="SimSun" w:cs="MingLiU"/>
          <w:color w:val="000000"/>
          <w:sz w:val="18"/>
          <w:szCs w:val="18"/>
          <w:highlight w:val="yellow"/>
          <w:lang w:val="zh-CN" w:eastAsia="ja-JP" w:bidi="zh-CN"/>
        </w:rPr>
        <w:t>：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>_________</w:t>
      </w: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年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________</w:t>
      </w: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月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________</w:t>
      </w: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日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</w:t>
      </w:r>
      <w:r w:rsidR="00C60429"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    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    </w:t>
      </w: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*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</w:t>
      </w:r>
      <w:r w:rsidR="00CB0DFF">
        <w:rPr>
          <w:rFonts w:ascii="MS Gothic" w:eastAsia="MS Gothic" w:hAnsi="MS Gothic" w:cs="MingLiU" w:hint="eastAsia"/>
          <w:color w:val="000000"/>
          <w:sz w:val="18"/>
          <w:szCs w:val="18"/>
          <w:highlight w:val="yellow"/>
          <w:lang w:eastAsia="ja-JP" w:bidi="zh-CN"/>
        </w:rPr>
        <w:t>身分証明書番号</w:t>
      </w:r>
      <w:r>
        <w:rPr>
          <w:rFonts w:ascii="SimSun" w:eastAsia="SimSun" w:hAnsi="SimSun" w:cs="MingLiU" w:hint="eastAsia"/>
          <w:color w:val="000000"/>
          <w:sz w:val="18"/>
          <w:szCs w:val="18"/>
          <w:highlight w:val="yellow"/>
          <w:lang w:eastAsia="ja-JP" w:bidi="zh-CN"/>
        </w:rPr>
        <w:t>/</w:t>
      </w:r>
      <w:r w:rsidR="00C60429">
        <w:rPr>
          <w:rFonts w:ascii="MS Gothic" w:eastAsia="MS Gothic" w:hAnsi="MS Gothic" w:cs="MingLiU" w:hint="eastAsia"/>
          <w:color w:val="000000"/>
          <w:sz w:val="18"/>
          <w:szCs w:val="18"/>
          <w:highlight w:val="yellow"/>
          <w:lang w:eastAsia="ja-JP" w:bidi="zh-CN"/>
        </w:rPr>
        <w:t>パスポート</w:t>
      </w:r>
      <w:r w:rsidR="0053097A">
        <w:rPr>
          <w:rFonts w:ascii="MS Gothic" w:hAnsi="MS Gothic" w:cs="MingLiU" w:hint="eastAsia"/>
          <w:color w:val="000000"/>
          <w:sz w:val="18"/>
          <w:szCs w:val="18"/>
          <w:highlight w:val="yellow"/>
          <w:lang w:eastAsia="ja-JP" w:bidi="zh-CN"/>
        </w:rPr>
        <w:t>护照</w:t>
      </w:r>
      <w:r>
        <w:rPr>
          <w:rFonts w:ascii="SimSun" w:eastAsia="SimSun" w:hAnsi="SimSun" w:cs="MingLiU"/>
          <w:color w:val="000000"/>
          <w:sz w:val="18"/>
          <w:szCs w:val="18"/>
          <w:highlight w:val="yellow"/>
          <w:lang w:val="zh-CN" w:eastAsia="ja-JP" w:bidi="zh-CN"/>
        </w:rPr>
        <w:t>：</w:t>
      </w:r>
      <w:r>
        <w:rPr>
          <w:rFonts w:ascii="SimSun" w:eastAsia="SimSun" w:hAnsi="SimSun" w:cs="MingLiU" w:hint="eastAsia"/>
          <w:color w:val="000000"/>
          <w:sz w:val="18"/>
          <w:szCs w:val="18"/>
          <w:lang w:val="zh-CN" w:eastAsia="ja-JP" w:bidi="zh-CN"/>
        </w:rPr>
        <w:t>___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>___</w:t>
      </w:r>
      <w:r>
        <w:rPr>
          <w:rFonts w:ascii="SimSun" w:eastAsia="SimSun" w:hAnsi="SimSun" w:cs="MingLiU" w:hint="eastAsia"/>
          <w:color w:val="000000"/>
          <w:sz w:val="18"/>
          <w:szCs w:val="18"/>
          <w:lang w:val="zh-CN" w:eastAsia="ja-JP" w:bidi="zh-CN"/>
        </w:rPr>
        <w:t>__</w:t>
      </w:r>
      <w:r w:rsidR="0053097A"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>__________________</w:t>
      </w:r>
    </w:p>
    <w:p w:rsidR="008024B4" w:rsidRDefault="003C1944">
      <w:pPr>
        <w:widowControl w:val="0"/>
        <w:tabs>
          <w:tab w:val="left" w:leader="underscore" w:pos="3974"/>
          <w:tab w:val="left" w:leader="underscore" w:pos="7002"/>
          <w:tab w:val="left" w:leader="underscore" w:pos="9679"/>
        </w:tabs>
        <w:spacing w:line="324" w:lineRule="auto"/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</w:pP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*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 </w:t>
      </w:r>
      <w:r w:rsidR="00C60429">
        <w:rPr>
          <w:rFonts w:ascii="MS Gothic" w:eastAsia="MS Gothic" w:hAnsi="MS Gothic" w:cs="MingLiU" w:hint="eastAsia"/>
          <w:color w:val="000000"/>
          <w:sz w:val="18"/>
          <w:szCs w:val="18"/>
          <w:lang w:val="zh-CN" w:eastAsia="zh-CN" w:bidi="zh-CN"/>
        </w:rPr>
        <w:t>国籍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：__________________________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                           </w:t>
      </w:r>
      <w:r w:rsidR="00C60429">
        <w:rPr>
          <w:rFonts w:ascii="MS Gothic" w:eastAsia="MS Gothic" w:hAnsi="MS Gothic" w:cs="MingLiU" w:hint="eastAsia"/>
          <w:color w:val="000000"/>
          <w:sz w:val="18"/>
          <w:szCs w:val="18"/>
          <w:lang w:val="zh-CN" w:eastAsia="zh-CN" w:bidi="zh-CN"/>
        </w:rPr>
        <w:t>宗教信仰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：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 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___________________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>__</w:t>
      </w:r>
    </w:p>
    <w:p w:rsidR="008024B4" w:rsidRDefault="003C1944">
      <w:pPr>
        <w:widowControl w:val="0"/>
        <w:tabs>
          <w:tab w:val="left" w:leader="underscore" w:pos="3298"/>
          <w:tab w:val="left" w:leader="underscore" w:pos="5951"/>
          <w:tab w:val="left" w:leader="underscore" w:pos="6534"/>
          <w:tab w:val="left" w:leader="underscore" w:pos="9016"/>
          <w:tab w:val="left" w:leader="underscore" w:pos="9679"/>
        </w:tabs>
        <w:spacing w:line="324" w:lineRule="auto"/>
        <w:rPr>
          <w:rFonts w:ascii="SimSun" w:eastAsia="SimSun" w:hAnsi="SimSun" w:cs="MingLiU"/>
          <w:color w:val="000000"/>
          <w:sz w:val="18"/>
          <w:szCs w:val="18"/>
          <w:lang w:eastAsia="zh-CN" w:bidi="zh-CN"/>
        </w:rPr>
      </w:pP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  </w:t>
      </w:r>
      <w:r w:rsidR="00EB7C05">
        <w:rPr>
          <w:rFonts w:ascii="MS Gothic" w:eastAsia="MS Gothic" w:hAnsi="MS Gothic" w:cs="MingLiU" w:hint="eastAsia"/>
          <w:color w:val="000000"/>
          <w:sz w:val="18"/>
          <w:szCs w:val="18"/>
          <w:lang w:val="zh-CN" w:eastAsia="zh-CN" w:bidi="zh-CN"/>
        </w:rPr>
        <w:t>第一言語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：___________________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___                           </w:t>
      </w:r>
      <w:r w:rsidR="007C2830"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第二</w:t>
      </w:r>
      <w:r w:rsidR="007C2830">
        <w:rPr>
          <w:rFonts w:ascii="MS Gothic" w:eastAsia="MS Gothic" w:hAnsi="MS Gothic" w:cs="MingLiU" w:hint="eastAsia"/>
          <w:color w:val="000000"/>
          <w:sz w:val="18"/>
          <w:szCs w:val="18"/>
          <w:lang w:val="zh-CN" w:eastAsia="zh-CN" w:bidi="zh-CN"/>
        </w:rPr>
        <w:t>言語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：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 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___________________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>__</w:t>
      </w:r>
    </w:p>
    <w:p w:rsidR="008024B4" w:rsidRDefault="00230C13">
      <w:pPr>
        <w:widowControl w:val="0"/>
        <w:tabs>
          <w:tab w:val="left" w:leader="underscore" w:pos="6534"/>
        </w:tabs>
        <w:spacing w:line="324" w:lineRule="auto"/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</w:pPr>
      <w:r>
        <w:rPr>
          <w:rFonts w:ascii="MS Gothic" w:eastAsia="MS Gothic" w:hAnsi="MS Gothic" w:cs="MingLiU" w:hint="eastAsia"/>
          <w:b/>
          <w:color w:val="000000"/>
          <w:sz w:val="18"/>
          <w:szCs w:val="18"/>
          <w:lang w:eastAsia="ja-JP" w:bidi="zh-CN"/>
        </w:rPr>
        <w:t>滞在理由</w:t>
      </w:r>
      <w:r w:rsidR="003C1944">
        <w:rPr>
          <w:rFonts w:ascii="SimSun" w:eastAsia="SimSun" w:hAnsi="SimSun" w:cs="MingLiU" w:hint="eastAsia"/>
          <w:b/>
          <w:color w:val="000000"/>
          <w:sz w:val="18"/>
          <w:szCs w:val="18"/>
          <w:lang w:eastAsia="ja-JP" w:bidi="zh-CN"/>
        </w:rPr>
        <w:t>：</w:t>
      </w:r>
      <w:r w:rsidR="003C1944">
        <w:rPr>
          <w:rFonts w:ascii="Trebuchet MS" w:eastAsia="SimSun" w:hAnsi="Trebuchet MS" w:cs="Trebuchet MS"/>
          <w:color w:val="000000"/>
          <w:sz w:val="28"/>
          <w:szCs w:val="28"/>
          <w:lang w:val="zh-CN" w:eastAsia="ja-JP" w:bidi="zh-CN"/>
        </w:rPr>
        <w:t>□</w:t>
      </w:r>
      <w:r w:rsidR="00B648DB" w:rsidRPr="00B648DB">
        <w:rPr>
          <w:rFonts w:ascii="Trebuchet MS" w:hAnsi="Trebuchet MS" w:cs="Trebuchet MS" w:hint="eastAsia"/>
          <w:color w:val="000000"/>
          <w:sz w:val="18"/>
          <w:szCs w:val="18"/>
          <w:lang w:val="zh-CN" w:eastAsia="ja-JP" w:bidi="zh-CN"/>
        </w:rPr>
        <w:t>親族訪問</w:t>
      </w:r>
      <w:r w:rsidR="007C2830">
        <w:rPr>
          <w:rFonts w:ascii="MS Gothic" w:eastAsia="MS Gothic" w:hAnsi="MS Gothic" w:cs="Trebuchet MS" w:hint="eastAsia"/>
          <w:color w:val="000000"/>
          <w:sz w:val="28"/>
          <w:szCs w:val="28"/>
          <w:lang w:val="zh-CN" w:eastAsia="ja-JP" w:bidi="zh-CN"/>
        </w:rPr>
        <w:t xml:space="preserve">　</w:t>
      </w:r>
      <w:r w:rsidR="003C1944"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  </w:t>
      </w:r>
      <w:r w:rsidR="003C1944">
        <w:rPr>
          <w:rFonts w:ascii="Trebuchet MS" w:eastAsia="SimSun" w:hAnsi="Trebuchet MS" w:cs="Trebuchet MS"/>
          <w:color w:val="000000"/>
          <w:sz w:val="28"/>
          <w:szCs w:val="28"/>
          <w:lang w:val="zh-CN" w:eastAsia="ja-JP" w:bidi="zh-CN"/>
        </w:rPr>
        <w:t>□</w:t>
      </w:r>
      <w:r w:rsidR="007C2830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勉強</w:t>
      </w:r>
      <w:r w:rsidR="003C1944"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   </w:t>
      </w:r>
      <w:r w:rsidR="003C1944">
        <w:rPr>
          <w:rFonts w:ascii="Trebuchet MS" w:eastAsia="SimSun" w:hAnsi="Trebuchet MS" w:cs="Trebuchet MS"/>
          <w:color w:val="000000"/>
          <w:sz w:val="28"/>
          <w:szCs w:val="28"/>
          <w:lang w:val="zh-CN" w:eastAsia="ja-JP" w:bidi="zh-CN"/>
        </w:rPr>
        <w:t>□</w:t>
      </w:r>
      <w:r w:rsidR="007C2830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仕事のため</w:t>
      </w:r>
      <w:r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居住</w:t>
      </w:r>
      <w:r w:rsidR="003C1944"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</w:t>
      </w:r>
      <w:r>
        <w:rPr>
          <w:rFonts w:ascii="MS Gothic" w:eastAsia="MS Gothic" w:hAnsi="MS Gothic" w:cs="MingLiU" w:hint="eastAsia"/>
          <w:color w:val="000000"/>
          <w:sz w:val="18"/>
          <w:szCs w:val="18"/>
          <w:lang w:eastAsia="ja-JP" w:bidi="zh-CN"/>
        </w:rPr>
        <w:t xml:space="preserve">　□旅行者</w:t>
      </w:r>
      <w:r w:rsidR="003C1944"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  </w:t>
      </w:r>
      <w:r w:rsidR="003C1944">
        <w:rPr>
          <w:rFonts w:ascii="Trebuchet MS" w:eastAsia="SimSun" w:hAnsi="Trebuchet MS" w:cs="Trebuchet MS"/>
          <w:color w:val="000000"/>
          <w:sz w:val="28"/>
          <w:szCs w:val="28"/>
          <w:lang w:val="zh-CN" w:eastAsia="ja-JP" w:bidi="zh-CN"/>
        </w:rPr>
        <w:t>□</w:t>
      </w:r>
      <w:r w:rsidR="007C2830"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中国</w:t>
      </w:r>
      <w:r w:rsidR="007C2830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国民</w:t>
      </w:r>
      <w:r w:rsidR="003C1944"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  </w:t>
      </w:r>
      <w:r w:rsidR="003C1944">
        <w:rPr>
          <w:rFonts w:ascii="Trebuchet MS" w:eastAsia="SimSun" w:hAnsi="Trebuchet MS" w:cs="Trebuchet MS"/>
          <w:color w:val="000000"/>
          <w:sz w:val="28"/>
          <w:szCs w:val="28"/>
          <w:lang w:val="zh-CN" w:eastAsia="ja-JP" w:bidi="zh-CN"/>
        </w:rPr>
        <w:t>□</w:t>
      </w:r>
      <w:r w:rsidR="007C2830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その他</w:t>
      </w:r>
      <w:r w:rsidR="003C1944"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</w:t>
      </w:r>
      <w:r w:rsidR="003C1944"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________________________</w:t>
      </w:r>
    </w:p>
    <w:p w:rsidR="008024B4" w:rsidRDefault="008024B4">
      <w:pPr>
        <w:widowControl w:val="0"/>
        <w:tabs>
          <w:tab w:val="left" w:leader="underscore" w:pos="3298"/>
          <w:tab w:val="left" w:leader="underscore" w:pos="5951"/>
          <w:tab w:val="left" w:leader="underscore" w:pos="6534"/>
          <w:tab w:val="left" w:leader="underscore" w:pos="9016"/>
          <w:tab w:val="left" w:leader="underscore" w:pos="9679"/>
        </w:tabs>
        <w:spacing w:line="324" w:lineRule="auto"/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</w:pPr>
    </w:p>
    <w:p w:rsidR="008024B4" w:rsidRDefault="007C2830">
      <w:pPr>
        <w:widowControl w:val="0"/>
        <w:tabs>
          <w:tab w:val="left" w:leader="underscore" w:pos="6534"/>
        </w:tabs>
        <w:spacing w:line="324" w:lineRule="auto"/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</w:pPr>
      <w:r>
        <w:rPr>
          <w:rFonts w:ascii="MS Gothic" w:eastAsia="MS Gothic" w:hAnsi="MS Gothic" w:cs="MingLiU" w:hint="eastAsia"/>
          <w:b/>
          <w:color w:val="000000"/>
          <w:sz w:val="18"/>
          <w:szCs w:val="18"/>
          <w:lang w:eastAsia="zh-CN" w:bidi="zh-CN"/>
        </w:rPr>
        <w:t>連絡先</w:t>
      </w:r>
      <w:r w:rsidR="003C1944">
        <w:rPr>
          <w:rFonts w:ascii="SimSun" w:eastAsia="SimSun" w:hAnsi="SimSun" w:cs="MingLiU"/>
          <w:b/>
          <w:color w:val="000000"/>
          <w:sz w:val="18"/>
          <w:szCs w:val="18"/>
          <w:lang w:val="zh-CN" w:eastAsia="zh-CN" w:bidi="zh-CN"/>
        </w:rPr>
        <w:t>：</w:t>
      </w:r>
      <w:r w:rsidR="003C1944"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 </w:t>
      </w:r>
    </w:p>
    <w:p w:rsidR="008024B4" w:rsidRPr="0053097A" w:rsidRDefault="003C1944">
      <w:pPr>
        <w:widowControl w:val="0"/>
        <w:tabs>
          <w:tab w:val="left" w:leader="underscore" w:pos="4546"/>
          <w:tab w:val="left" w:leader="underscore" w:pos="9679"/>
        </w:tabs>
        <w:spacing w:line="324" w:lineRule="auto"/>
        <w:rPr>
          <w:rFonts w:ascii="SimSun" w:eastAsia="MS Gothic" w:hAnsi="SimSun" w:cs="MingLiU" w:hint="eastAsia"/>
          <w:color w:val="000000"/>
          <w:sz w:val="18"/>
          <w:szCs w:val="18"/>
          <w:lang w:val="zh-CN" w:eastAsia="zh-CN" w:bidi="zh-CN"/>
        </w:rPr>
      </w:pP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*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 </w:t>
      </w:r>
      <w:r w:rsidR="007C2830">
        <w:rPr>
          <w:rFonts w:ascii="MS Gothic" w:eastAsia="MS Gothic" w:hAnsi="MS Gothic" w:cs="MingLiU" w:hint="eastAsia"/>
          <w:color w:val="000000"/>
          <w:sz w:val="18"/>
          <w:szCs w:val="18"/>
          <w:highlight w:val="yellow"/>
          <w:lang w:val="zh-CN" w:eastAsia="zh-CN" w:bidi="zh-CN"/>
        </w:rPr>
        <w:t>携帯電話番号</w:t>
      </w:r>
      <w:r>
        <w:rPr>
          <w:rFonts w:ascii="SimSun" w:eastAsia="SimSun" w:hAnsi="SimSun" w:cs="MingLiU"/>
          <w:b/>
          <w:color w:val="000000"/>
          <w:sz w:val="18"/>
          <w:szCs w:val="18"/>
          <w:highlight w:val="yellow"/>
          <w:lang w:val="zh-CN" w:eastAsia="zh-CN" w:bidi="zh-CN"/>
        </w:rPr>
        <w:t>：</w:t>
      </w:r>
      <w:r w:rsidR="00B30599"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>________________________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 </w:t>
      </w:r>
      <w:r w:rsidR="0053097A">
        <w:rPr>
          <w:rFonts w:ascii="SimSun" w:eastAsia="MS Gothic" w:hAnsi="SimSun" w:cs="MingLiU" w:hint="eastAsia"/>
          <w:color w:val="000000"/>
          <w:sz w:val="18"/>
          <w:szCs w:val="18"/>
          <w:lang w:eastAsia="zh-CN" w:bidi="zh-CN"/>
        </w:rPr>
        <w:t>自宅電話</w:t>
      </w:r>
      <w:r w:rsidR="0053097A">
        <w:rPr>
          <w:rFonts w:ascii="MS Gothic" w:eastAsia="MS Gothic" w:hAnsi="MS Gothic" w:cs="MingLiU" w:hint="eastAsia"/>
          <w:color w:val="000000"/>
          <w:sz w:val="18"/>
          <w:szCs w:val="18"/>
          <w:lang w:eastAsia="zh-CN" w:bidi="zh-CN"/>
        </w:rPr>
        <w:t>番号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：_____________________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_    </w:t>
      </w:r>
      <w:r w:rsidR="00021022">
        <w:rPr>
          <w:rFonts w:ascii="MS Gothic" w:eastAsia="MS Gothic" w:hAnsi="MS Gothic" w:cs="MingLiU" w:hint="eastAsia"/>
          <w:color w:val="000000"/>
          <w:sz w:val="18"/>
          <w:szCs w:val="18"/>
          <w:lang w:eastAsia="zh-CN" w:bidi="zh-CN"/>
        </w:rPr>
        <w:t>勤務</w:t>
      </w:r>
      <w:r w:rsidR="00DB4210">
        <w:rPr>
          <w:rFonts w:ascii="MS Gothic" w:eastAsia="MS Gothic" w:hAnsi="MS Gothic" w:cs="MingLiU" w:hint="eastAsia"/>
          <w:color w:val="000000"/>
          <w:sz w:val="18"/>
          <w:szCs w:val="18"/>
          <w:lang w:eastAsia="zh-CN" w:bidi="zh-CN"/>
        </w:rPr>
        <w:t>先電話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>：</w:t>
      </w:r>
      <w:r w:rsidR="0053097A"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_____________________  </w:t>
      </w:r>
    </w:p>
    <w:p w:rsidR="008024B4" w:rsidRDefault="003C1944">
      <w:pPr>
        <w:widowControl w:val="0"/>
        <w:tabs>
          <w:tab w:val="left" w:leader="underscore" w:pos="6191"/>
          <w:tab w:val="left" w:leader="underscore" w:pos="9679"/>
        </w:tabs>
        <w:spacing w:line="324" w:lineRule="auto"/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</w:pP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*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</w:t>
      </w:r>
      <w:r w:rsidR="00DB4210">
        <w:rPr>
          <w:rFonts w:ascii="MS Gothic" w:eastAsia="MS Gothic" w:hAnsi="MS Gothic" w:cs="MingLiU" w:hint="eastAsia"/>
          <w:color w:val="000000"/>
          <w:sz w:val="18"/>
          <w:szCs w:val="18"/>
          <w:lang w:eastAsia="ja-JP" w:bidi="zh-CN"/>
        </w:rPr>
        <w:t>現住所</w:t>
      </w: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：_____________________________________________________________________________________________________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>___</w:t>
      </w:r>
    </w:p>
    <w:p w:rsidR="008024B4" w:rsidRDefault="003C1944">
      <w:pPr>
        <w:widowControl w:val="0"/>
        <w:tabs>
          <w:tab w:val="left" w:pos="2696"/>
          <w:tab w:val="left" w:leader="underscore" w:pos="3674"/>
          <w:tab w:val="left" w:leader="underscore" w:pos="3861"/>
          <w:tab w:val="left" w:leader="underscore" w:pos="4748"/>
          <w:tab w:val="left" w:leader="underscore" w:pos="9679"/>
        </w:tabs>
        <w:spacing w:line="324" w:lineRule="auto"/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</w:pP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*</w:t>
      </w:r>
      <w:r w:rsidR="00E554DC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 xml:space="preserve"> Emailアドレス</w:t>
      </w: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:_______________________________________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>______________________________</w:t>
      </w:r>
      <w:r w:rsidR="0053097A"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>____________________________</w:t>
      </w:r>
    </w:p>
    <w:p w:rsidR="008024B4" w:rsidRDefault="008024B4">
      <w:pPr>
        <w:widowControl w:val="0"/>
        <w:tabs>
          <w:tab w:val="left" w:pos="1606"/>
          <w:tab w:val="left" w:pos="3298"/>
          <w:tab w:val="left" w:pos="4961"/>
        </w:tabs>
        <w:spacing w:line="324" w:lineRule="auto"/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</w:pPr>
    </w:p>
    <w:p w:rsidR="008024B4" w:rsidRDefault="00DB4210">
      <w:pPr>
        <w:widowControl w:val="0"/>
        <w:tabs>
          <w:tab w:val="left" w:leader="underscore" w:pos="5333"/>
          <w:tab w:val="left" w:leader="underscore" w:pos="9439"/>
        </w:tabs>
        <w:spacing w:line="324" w:lineRule="auto"/>
        <w:rPr>
          <w:rFonts w:ascii="SimSun" w:eastAsia="SimSun" w:hAnsi="SimSun" w:cs="MingLiU"/>
          <w:b/>
          <w:color w:val="000000"/>
          <w:sz w:val="18"/>
          <w:szCs w:val="18"/>
          <w:lang w:val="zh-CN" w:eastAsia="ja-JP" w:bidi="zh-CN"/>
        </w:rPr>
      </w:pPr>
      <w:r>
        <w:rPr>
          <w:rFonts w:ascii="MS Gothic" w:eastAsia="MS Gothic" w:hAnsi="MS Gothic" w:cs="MingLiU" w:hint="eastAsia"/>
          <w:b/>
          <w:color w:val="000000"/>
          <w:sz w:val="18"/>
          <w:szCs w:val="18"/>
          <w:lang w:val="zh-CN" w:eastAsia="ja-JP" w:bidi="zh-CN"/>
        </w:rPr>
        <w:t>緊急連絡先</w:t>
      </w:r>
      <w:r w:rsidR="003C1944">
        <w:rPr>
          <w:rFonts w:ascii="SimSun" w:eastAsia="SimSun" w:hAnsi="SimSun" w:cs="MingLiU"/>
          <w:b/>
          <w:color w:val="000000"/>
          <w:sz w:val="18"/>
          <w:szCs w:val="18"/>
          <w:lang w:val="zh-CN" w:eastAsia="ja-JP" w:bidi="zh-CN"/>
        </w:rPr>
        <w:t>：</w:t>
      </w:r>
    </w:p>
    <w:p w:rsidR="008024B4" w:rsidRDefault="003C1944">
      <w:pPr>
        <w:widowControl w:val="0"/>
        <w:tabs>
          <w:tab w:val="left" w:leader="underscore" w:pos="5333"/>
          <w:tab w:val="left" w:leader="underscore" w:pos="9439"/>
        </w:tabs>
        <w:spacing w:line="324" w:lineRule="auto"/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</w:pP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*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</w:t>
      </w:r>
      <w:r w:rsidR="00DB4210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緊急連絡者</w:t>
      </w:r>
      <w:r w:rsidR="0053097A"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__________________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 </w:t>
      </w: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*</w:t>
      </w:r>
      <w:r w:rsidR="00DB4210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患者との関係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</w:t>
      </w: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__________________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</w:t>
      </w: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*</w:t>
      </w:r>
      <w:r w:rsidR="00DB4210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電話</w:t>
      </w:r>
      <w:r w:rsidR="00230C13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番号</w:t>
      </w: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___________________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</w:t>
      </w:r>
      <w:r w:rsidR="00DB4210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その他</w:t>
      </w:r>
      <w:r w:rsidR="0053097A"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________________</w:t>
      </w:r>
    </w:p>
    <w:p w:rsidR="008024B4" w:rsidRDefault="008024B4">
      <w:pPr>
        <w:widowControl w:val="0"/>
        <w:tabs>
          <w:tab w:val="left" w:leader="underscore" w:pos="3674"/>
          <w:tab w:val="left" w:leader="underscore" w:pos="6793"/>
          <w:tab w:val="left" w:leader="underscore" w:pos="9679"/>
        </w:tabs>
        <w:spacing w:line="324" w:lineRule="auto"/>
        <w:jc w:val="both"/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</w:pPr>
    </w:p>
    <w:p w:rsidR="008024B4" w:rsidRPr="00DB4210" w:rsidRDefault="003C1944">
      <w:pPr>
        <w:widowControl w:val="0"/>
        <w:tabs>
          <w:tab w:val="left" w:leader="underscore" w:pos="3674"/>
          <w:tab w:val="left" w:leader="underscore" w:pos="6793"/>
          <w:tab w:val="left" w:leader="underscore" w:pos="9679"/>
        </w:tabs>
        <w:spacing w:line="324" w:lineRule="auto"/>
        <w:jc w:val="both"/>
        <w:rPr>
          <w:rFonts w:ascii="SimSun" w:eastAsia="MS Gothic" w:hAnsi="SimSun" w:cs="MingLiU" w:hint="eastAsia"/>
          <w:i/>
          <w:iCs/>
          <w:color w:val="000000"/>
          <w:spacing w:val="-20"/>
          <w:sz w:val="18"/>
          <w:szCs w:val="18"/>
          <w:lang w:val="zh-CN" w:eastAsia="ja-JP" w:bidi="zh-CN"/>
        </w:rPr>
      </w:pPr>
      <w:r>
        <w:rPr>
          <w:rFonts w:ascii="SimSun" w:eastAsia="SimSun" w:hAnsi="SimSun" w:cs="MingLiU"/>
          <w:b/>
          <w:color w:val="000000"/>
          <w:sz w:val="18"/>
          <w:szCs w:val="18"/>
          <w:lang w:val="zh-CN" w:eastAsia="ja-JP" w:bidi="zh-CN"/>
        </w:rPr>
        <w:t>*</w:t>
      </w:r>
      <w:r>
        <w:rPr>
          <w:rFonts w:ascii="SimSun" w:eastAsia="SimSun" w:hAnsi="SimSun" w:cs="MingLiU" w:hint="eastAsia"/>
          <w:b/>
          <w:color w:val="000000"/>
          <w:sz w:val="18"/>
          <w:szCs w:val="18"/>
          <w:lang w:eastAsia="ja-JP" w:bidi="zh-CN"/>
        </w:rPr>
        <w:t xml:space="preserve"> </w:t>
      </w:r>
      <w:r w:rsidR="00DB4210">
        <w:rPr>
          <w:rFonts w:ascii="MS Gothic" w:eastAsia="MS Gothic" w:hAnsi="MS Gothic" w:cs="MingLiU" w:hint="eastAsia"/>
          <w:b/>
          <w:color w:val="000000"/>
          <w:sz w:val="18"/>
          <w:szCs w:val="18"/>
          <w:lang w:val="zh-CN" w:eastAsia="ja-JP" w:bidi="zh-CN"/>
        </w:rPr>
        <w:t>お支払い方法</w:t>
      </w:r>
      <w:r>
        <w:rPr>
          <w:rFonts w:ascii="SimSun" w:eastAsia="SimSun" w:hAnsi="SimSun" w:cs="MingLiU"/>
          <w:b/>
          <w:color w:val="000000"/>
          <w:sz w:val="18"/>
          <w:szCs w:val="18"/>
          <w:lang w:val="zh-CN" w:eastAsia="ja-JP" w:bidi="zh-CN"/>
        </w:rPr>
        <w:t>：</w:t>
      </w:r>
      <w:r w:rsidR="00230C13">
        <w:rPr>
          <w:rFonts w:ascii="MS Gothic" w:eastAsia="MS Gothic" w:hAnsi="MS Gothic" w:cs="MingLiU" w:hint="eastAsia"/>
          <w:i/>
          <w:iCs/>
          <w:color w:val="000000"/>
          <w:sz w:val="18"/>
          <w:szCs w:val="18"/>
          <w:lang w:val="zh-CN" w:eastAsia="ja-JP" w:bidi="zh-CN"/>
        </w:rPr>
        <w:t>受診</w:t>
      </w:r>
      <w:r w:rsidR="00213681">
        <w:rPr>
          <w:rFonts w:ascii="MS Gothic" w:eastAsia="MS Gothic" w:hAnsi="MS Gothic" w:cs="MingLiU" w:hint="eastAsia"/>
          <w:i/>
          <w:iCs/>
          <w:color w:val="000000"/>
          <w:sz w:val="18"/>
          <w:szCs w:val="18"/>
          <w:lang w:val="zh-CN" w:eastAsia="ja-JP" w:bidi="zh-CN"/>
        </w:rPr>
        <w:t>当日にお支払いいただいております。ご了承ください。</w:t>
      </w:r>
    </w:p>
    <w:p w:rsidR="008024B4" w:rsidRDefault="003C1944">
      <w:pPr>
        <w:pStyle w:val="14"/>
        <w:widowControl w:val="0"/>
        <w:numPr>
          <w:ilvl w:val="0"/>
          <w:numId w:val="11"/>
        </w:numPr>
        <w:tabs>
          <w:tab w:val="left" w:pos="326"/>
        </w:tabs>
        <w:spacing w:after="82" w:line="324" w:lineRule="auto"/>
        <w:jc w:val="both"/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</w:pP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□</w:t>
      </w:r>
      <w:r w:rsidR="00DB4210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現金</w:t>
      </w:r>
    </w:p>
    <w:p w:rsidR="008024B4" w:rsidRDefault="003C1944">
      <w:pPr>
        <w:pStyle w:val="14"/>
        <w:widowControl w:val="0"/>
        <w:numPr>
          <w:ilvl w:val="0"/>
          <w:numId w:val="11"/>
        </w:numPr>
        <w:tabs>
          <w:tab w:val="left" w:pos="340"/>
          <w:tab w:val="left" w:leader="underscore" w:pos="6191"/>
        </w:tabs>
        <w:spacing w:line="324" w:lineRule="auto"/>
        <w:jc w:val="both"/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</w:pP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□</w:t>
      </w:r>
      <w:r w:rsidR="00DB4210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クレジットカード</w:t>
      </w:r>
      <w:r w:rsidR="0053097A">
        <w:rPr>
          <w:rFonts w:ascii="SimSun" w:eastAsia="SimSun" w:hAnsi="SimSun" w:cs="MingLiU" w:hint="eastAsia"/>
          <w:color w:val="000000"/>
          <w:sz w:val="18"/>
          <w:szCs w:val="18"/>
          <w:lang w:val="zh-CN" w:eastAsia="ja-JP" w:bidi="zh-CN"/>
        </w:rPr>
        <w:t xml:space="preserve"> 信用卡</w:t>
      </w: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 xml:space="preserve">       </w:t>
      </w:r>
      <w:r w:rsidR="00DB4210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持ち主</w:t>
      </w:r>
      <w:r w:rsidR="0053097A">
        <w:rPr>
          <w:rFonts w:ascii="MS Gothic" w:hAnsi="MS Gothic" w:cs="MingLiU" w:hint="eastAsia"/>
          <w:color w:val="000000"/>
          <w:sz w:val="18"/>
          <w:szCs w:val="18"/>
          <w:lang w:val="zh-CN" w:eastAsia="ja-JP" w:bidi="zh-CN"/>
        </w:rPr>
        <w:t xml:space="preserve"> </w:t>
      </w:r>
      <w:r w:rsidR="0053097A">
        <w:rPr>
          <w:rFonts w:ascii="MS Gothic" w:hAnsi="MS Gothic" w:cs="MingLiU" w:hint="eastAsia"/>
          <w:color w:val="000000"/>
          <w:sz w:val="18"/>
          <w:szCs w:val="18"/>
          <w:lang w:val="zh-CN" w:eastAsia="ja-JP" w:bidi="zh-CN"/>
        </w:rPr>
        <w:t>持卡人</w:t>
      </w: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：________________________________________</w:t>
      </w:r>
    </w:p>
    <w:p w:rsidR="008024B4" w:rsidRDefault="003C1944">
      <w:pPr>
        <w:pStyle w:val="14"/>
        <w:widowControl w:val="0"/>
        <w:numPr>
          <w:ilvl w:val="0"/>
          <w:numId w:val="11"/>
        </w:numPr>
        <w:tabs>
          <w:tab w:val="left" w:pos="344"/>
          <w:tab w:val="left" w:pos="2293"/>
        </w:tabs>
        <w:spacing w:line="324" w:lineRule="auto"/>
        <w:jc w:val="both"/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</w:pP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□</w:t>
      </w:r>
      <w:r w:rsidR="00DB4210">
        <w:rPr>
          <w:rFonts w:ascii="MS Gothic" w:eastAsia="MS Gothic" w:hAnsi="MS Gothic" w:cs="MingLiU" w:hint="eastAsia"/>
          <w:color w:val="000000"/>
          <w:sz w:val="18"/>
          <w:szCs w:val="18"/>
          <w:lang w:val="zh-CN" w:eastAsia="zh-CN" w:bidi="zh-CN"/>
        </w:rPr>
        <w:t>保険会社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 xml:space="preserve">       </w:t>
      </w:r>
      <w:r w:rsidR="00DB4210">
        <w:rPr>
          <w:rFonts w:ascii="MS Gothic" w:eastAsia="MS Gothic" w:hAnsi="MS Gothic" w:cs="MingLiU" w:hint="eastAsia"/>
          <w:color w:val="000000"/>
          <w:sz w:val="18"/>
          <w:szCs w:val="18"/>
          <w:lang w:val="zh-CN" w:eastAsia="zh-CN" w:bidi="zh-CN"/>
        </w:rPr>
        <w:t>第一保険会社名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：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>_________________________________________________________________________</w:t>
      </w:r>
    </w:p>
    <w:p w:rsidR="008024B4" w:rsidRDefault="003C1944">
      <w:pPr>
        <w:widowControl w:val="0"/>
        <w:tabs>
          <w:tab w:val="left" w:pos="344"/>
          <w:tab w:val="left" w:pos="2293"/>
        </w:tabs>
        <w:spacing w:line="324" w:lineRule="auto"/>
        <w:jc w:val="both"/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</w:pPr>
      <w:r>
        <w:rPr>
          <w:rFonts w:ascii="SimSun" w:eastAsia="SimSun" w:hAnsi="SimSun" w:cs="MingLiU" w:hint="eastAsia"/>
          <w:color w:val="000000"/>
          <w:sz w:val="18"/>
          <w:szCs w:val="18"/>
          <w:lang w:val="zh-CN" w:eastAsia="zh-CN" w:bidi="zh-CN"/>
        </w:rPr>
        <w:t xml:space="preserve">                    </w:t>
      </w:r>
      <w:r w:rsidR="00DB4210">
        <w:rPr>
          <w:rFonts w:ascii="MS Gothic" w:eastAsia="MS Gothic" w:hAnsi="MS Gothic" w:cs="MingLiU" w:hint="eastAsia"/>
          <w:color w:val="000000"/>
          <w:sz w:val="18"/>
          <w:szCs w:val="18"/>
          <w:lang w:val="zh-CN" w:eastAsia="zh-CN" w:bidi="zh-CN"/>
        </w:rPr>
        <w:t>保険番号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：_________________________________________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 xml:space="preserve">  </w:t>
      </w:r>
      <w:r w:rsidR="00DB4210">
        <w:rPr>
          <w:rFonts w:ascii="MS Gothic" w:eastAsia="MS Gothic" w:hAnsi="MS Gothic" w:cs="MingLiU" w:hint="eastAsia"/>
          <w:color w:val="000000"/>
          <w:sz w:val="18"/>
          <w:szCs w:val="18"/>
          <w:lang w:val="zh-CN" w:eastAsia="zh-CN" w:bidi="zh-CN"/>
        </w:rPr>
        <w:t>有効期限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：年_________月___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>_____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_日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zh-CN" w:bidi="zh-CN"/>
        </w:rPr>
        <w:t>_</w:t>
      </w:r>
      <w:r>
        <w:rPr>
          <w:rFonts w:ascii="SimSun" w:eastAsia="SimSun" w:hAnsi="SimSun" w:cs="MingLiU"/>
          <w:color w:val="000000"/>
          <w:sz w:val="18"/>
          <w:szCs w:val="18"/>
          <w:lang w:val="zh-CN" w:eastAsia="zh-CN" w:bidi="zh-CN"/>
        </w:rPr>
        <w:t>_____</w:t>
      </w:r>
    </w:p>
    <w:p w:rsidR="008024B4" w:rsidRDefault="003C1944">
      <w:pPr>
        <w:widowControl w:val="0"/>
        <w:tabs>
          <w:tab w:val="left" w:leader="underscore" w:pos="9319"/>
        </w:tabs>
        <w:spacing w:line="324" w:lineRule="auto"/>
        <w:rPr>
          <w:rFonts w:ascii="SimSun" w:eastAsia="SimSun" w:hAnsi="SimSun" w:cs="MingLiU"/>
          <w:i/>
          <w:iCs/>
          <w:color w:val="000000"/>
          <w:spacing w:val="-20"/>
          <w:sz w:val="18"/>
          <w:szCs w:val="18"/>
          <w:lang w:val="zh-CN" w:eastAsia="ja-JP" w:bidi="zh-CN"/>
        </w:rPr>
      </w:pPr>
      <w:r>
        <w:rPr>
          <w:rFonts w:ascii="SimSun" w:eastAsia="SimSun" w:hAnsi="SimSun" w:cs="MingLiU" w:hint="eastAsia"/>
          <w:i/>
          <w:iCs/>
          <w:color w:val="000000"/>
          <w:spacing w:val="-20"/>
          <w:sz w:val="18"/>
          <w:szCs w:val="18"/>
          <w:lang w:val="zh-CN" w:eastAsia="zh-CN" w:bidi="zh-CN"/>
        </w:rPr>
        <w:t xml:space="preserve">    </w:t>
      </w:r>
      <w:r w:rsidR="00230C13">
        <w:rPr>
          <w:rFonts w:ascii="MS Gothic" w:eastAsia="MS Gothic" w:hAnsi="MS Gothic" w:cs="MingLiU" w:hint="eastAsia"/>
          <w:i/>
          <w:iCs/>
          <w:color w:val="000000"/>
          <w:spacing w:val="-20"/>
          <w:sz w:val="18"/>
          <w:szCs w:val="18"/>
          <w:lang w:val="zh-CN" w:eastAsia="ja-JP" w:bidi="zh-CN"/>
        </w:rPr>
        <w:t>他の保険会社へのご加入はございますか</w:t>
      </w:r>
      <w:r w:rsidR="00675426">
        <w:rPr>
          <w:rFonts w:ascii="MS Gothic" w:eastAsia="MS Gothic" w:hAnsi="MS Gothic" w:cs="MS Gothic" w:hint="eastAsia"/>
          <w:i/>
          <w:iCs/>
          <w:color w:val="000000"/>
          <w:spacing w:val="-20"/>
          <w:sz w:val="18"/>
          <w:szCs w:val="18"/>
          <w:lang w:val="zh-CN" w:eastAsia="ja-JP" w:bidi="zh-CN"/>
        </w:rPr>
        <w:t>❓</w:t>
      </w:r>
      <w:r w:rsidR="00675426">
        <w:rPr>
          <w:rFonts w:ascii="MS Gothic" w:eastAsia="MS Gothic" w:hAnsi="MS Gothic" w:cs="MingLiU" w:hint="eastAsia"/>
          <w:i/>
          <w:iCs/>
          <w:color w:val="000000"/>
          <w:spacing w:val="-20"/>
          <w:sz w:val="18"/>
          <w:szCs w:val="18"/>
          <w:lang w:val="zh-CN" w:eastAsia="ja-JP" w:bidi="zh-CN"/>
        </w:rPr>
        <w:t>有の場合；</w:t>
      </w: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____________________________________________________________________</w:t>
      </w:r>
    </w:p>
    <w:p w:rsidR="008024B4" w:rsidRPr="0053097A" w:rsidRDefault="003C1944" w:rsidP="0053097A">
      <w:pPr>
        <w:widowControl w:val="0"/>
        <w:tabs>
          <w:tab w:val="left" w:leader="underscore" w:pos="9319"/>
        </w:tabs>
        <w:spacing w:line="324" w:lineRule="auto"/>
        <w:jc w:val="both"/>
        <w:rPr>
          <w:rFonts w:ascii="SimSun" w:eastAsia="MS Gothic" w:hAnsi="SimSun" w:cs="MingLiU" w:hint="eastAsia"/>
          <w:color w:val="000000"/>
          <w:spacing w:val="30"/>
          <w:sz w:val="18"/>
          <w:szCs w:val="18"/>
          <w:lang w:val="zh-CN" w:eastAsia="ja-JP" w:bidi="zh-CN"/>
        </w:rPr>
      </w:pPr>
      <w:r>
        <w:rPr>
          <w:rFonts w:ascii="SimSun" w:eastAsia="SimSun" w:hAnsi="SimSun" w:cs="MingLiU" w:hint="eastAsia"/>
          <w:color w:val="000000"/>
          <w:spacing w:val="30"/>
          <w:sz w:val="18"/>
          <w:szCs w:val="18"/>
          <w:lang w:eastAsia="ja-JP" w:bidi="zh-CN"/>
        </w:rPr>
        <w:t>4.</w:t>
      </w:r>
      <w:r>
        <w:rPr>
          <w:rFonts w:ascii="SimSun" w:eastAsia="SimSun" w:hAnsi="SimSun" w:cs="MingLiU" w:hint="eastAsia"/>
          <w:color w:val="000000"/>
          <w:spacing w:val="30"/>
          <w:sz w:val="18"/>
          <w:szCs w:val="18"/>
          <w:lang w:val="zh-CN" w:eastAsia="ja-JP" w:bidi="zh-CN"/>
        </w:rPr>
        <w:t xml:space="preserve"> </w:t>
      </w:r>
      <w:r>
        <w:rPr>
          <w:rFonts w:ascii="SimSun" w:eastAsia="SimSun" w:hAnsi="SimSun" w:cs="MingLiU"/>
          <w:color w:val="000000"/>
          <w:spacing w:val="30"/>
          <w:sz w:val="18"/>
          <w:szCs w:val="18"/>
          <w:lang w:val="zh-CN" w:eastAsia="ja-JP" w:bidi="zh-CN"/>
        </w:rPr>
        <w:t>□</w:t>
      </w:r>
      <w:r w:rsidR="00675426">
        <w:rPr>
          <w:rFonts w:ascii="MS Gothic" w:eastAsia="MS Gothic" w:hAnsi="MS Gothic" w:cs="MingLiU" w:hint="eastAsia"/>
          <w:color w:val="000000"/>
          <w:spacing w:val="30"/>
          <w:sz w:val="18"/>
          <w:szCs w:val="18"/>
          <w:lang w:val="zh-CN" w:eastAsia="ja-JP" w:bidi="zh-CN"/>
        </w:rPr>
        <w:t>その他</w:t>
      </w: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____________________________________________________________________________</w:t>
      </w:r>
      <w:r w:rsidR="0053097A"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>________________________</w:t>
      </w:r>
      <w:r>
        <w:rPr>
          <w:rFonts w:ascii="SimSun" w:eastAsia="SimSun" w:hAnsi="SimSun" w:cs="MingLiU" w:hint="eastAsia"/>
          <w:color w:val="000000"/>
          <w:sz w:val="18"/>
          <w:szCs w:val="18"/>
          <w:lang w:eastAsia="ja-JP" w:bidi="zh-CN"/>
        </w:rPr>
        <w:t xml:space="preserve"> </w:t>
      </w:r>
    </w:p>
    <w:p w:rsidR="008024B4" w:rsidRDefault="008024B4">
      <w:pPr>
        <w:widowControl w:val="0"/>
        <w:tabs>
          <w:tab w:val="left" w:leader="underscore" w:pos="9319"/>
        </w:tabs>
        <w:spacing w:line="324" w:lineRule="auto"/>
        <w:jc w:val="both"/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</w:pPr>
    </w:p>
    <w:p w:rsidR="008024B4" w:rsidRDefault="003C1944">
      <w:pPr>
        <w:widowControl w:val="0"/>
        <w:spacing w:line="324" w:lineRule="auto"/>
        <w:jc w:val="both"/>
        <w:rPr>
          <w:rFonts w:ascii="SimSun" w:eastAsia="SimSun" w:hAnsi="SimSun" w:cs="MingLiU"/>
          <w:b/>
          <w:color w:val="000000"/>
          <w:sz w:val="18"/>
          <w:szCs w:val="18"/>
          <w:lang w:val="zh-CN" w:eastAsia="ja-JP" w:bidi="zh-CN"/>
        </w:rPr>
      </w:pPr>
      <w:r>
        <w:rPr>
          <w:rFonts w:ascii="SimSun" w:eastAsia="SimSun" w:hAnsi="SimSun" w:cs="MingLiU"/>
          <w:b/>
          <w:color w:val="000000"/>
          <w:sz w:val="18"/>
          <w:szCs w:val="18"/>
          <w:lang w:val="zh-CN" w:eastAsia="ja-JP" w:bidi="zh-CN"/>
        </w:rPr>
        <w:t>*</w:t>
      </w:r>
      <w:r>
        <w:rPr>
          <w:rFonts w:ascii="SimSun" w:eastAsia="SimSun" w:hAnsi="SimSun" w:cs="MingLiU" w:hint="eastAsia"/>
          <w:b/>
          <w:color w:val="000000"/>
          <w:sz w:val="18"/>
          <w:szCs w:val="18"/>
          <w:lang w:eastAsia="ja-JP" w:bidi="zh-CN"/>
        </w:rPr>
        <w:t xml:space="preserve"> </w:t>
      </w:r>
      <w:r w:rsidR="00675426">
        <w:rPr>
          <w:rFonts w:ascii="MS Gothic" w:eastAsia="MS Gothic" w:hAnsi="MS Gothic" w:cs="MingLiU" w:hint="eastAsia"/>
          <w:b/>
          <w:color w:val="000000"/>
          <w:sz w:val="18"/>
          <w:szCs w:val="18"/>
          <w:lang w:val="zh-CN" w:eastAsia="ja-JP" w:bidi="zh-CN"/>
        </w:rPr>
        <w:t>Ｅメール</w:t>
      </w:r>
      <w:r w:rsidR="00295D09">
        <w:rPr>
          <w:rFonts w:ascii="MS Gothic" w:eastAsia="MS Gothic" w:hAnsi="MS Gothic" w:cs="MingLiU" w:hint="eastAsia"/>
          <w:b/>
          <w:color w:val="000000"/>
          <w:sz w:val="18"/>
          <w:szCs w:val="18"/>
          <w:lang w:val="zh-CN" w:eastAsia="ja-JP" w:bidi="zh-CN"/>
        </w:rPr>
        <w:t>利用に関して</w:t>
      </w:r>
      <w:r>
        <w:rPr>
          <w:rFonts w:ascii="SimSun" w:eastAsia="SimSun" w:hAnsi="SimSun" w:cs="MingLiU"/>
          <w:b/>
          <w:color w:val="000000"/>
          <w:sz w:val="18"/>
          <w:szCs w:val="18"/>
          <w:lang w:val="zh-CN" w:eastAsia="ja-JP" w:bidi="zh-CN"/>
        </w:rPr>
        <w:t>：</w:t>
      </w:r>
    </w:p>
    <w:p w:rsidR="00017295" w:rsidRDefault="003C1944" w:rsidP="00D3455B">
      <w:pPr>
        <w:widowControl w:val="0"/>
        <w:tabs>
          <w:tab w:val="left" w:leader="underscore" w:pos="9679"/>
        </w:tabs>
        <w:spacing w:line="324" w:lineRule="auto"/>
        <w:jc w:val="both"/>
        <w:rPr>
          <w:rFonts w:ascii="MS Gothic" w:hAnsi="MS Gothic" w:cs="MingLiU"/>
          <w:color w:val="000000"/>
          <w:sz w:val="18"/>
          <w:szCs w:val="18"/>
          <w:lang w:val="zh-CN" w:eastAsia="ja-JP" w:bidi="zh-CN"/>
        </w:rPr>
      </w:pP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□</w:t>
      </w:r>
      <w:r w:rsidR="00675426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 xml:space="preserve">　</w:t>
      </w:r>
      <w:r w:rsidR="00D3455B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 xml:space="preserve">はい　</w:t>
      </w:r>
      <w:r w:rsidR="00D3455B">
        <w:rPr>
          <w:rFonts w:ascii="MS Gothic" w:hAnsi="MS Gothic" w:cs="MingLiU" w:hint="eastAsia"/>
          <w:color w:val="000000"/>
          <w:sz w:val="18"/>
          <w:szCs w:val="18"/>
          <w:lang w:val="zh-CN" w:eastAsia="ja-JP" w:bidi="zh-CN"/>
        </w:rPr>
        <w:t xml:space="preserve">    </w:t>
      </w:r>
      <w:r w:rsidR="00AD501A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Ｅメール</w:t>
      </w:r>
      <w:r w:rsidR="00295D09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を利用して</w:t>
      </w:r>
      <w:r w:rsidR="00AD501A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Yosemite Clinic</w:t>
      </w:r>
      <w:r w:rsidR="00295D09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と連絡を取り合います。</w:t>
      </w:r>
    </w:p>
    <w:p w:rsidR="008024B4" w:rsidRDefault="003C1944">
      <w:pPr>
        <w:widowControl w:val="0"/>
        <w:spacing w:line="324" w:lineRule="auto"/>
        <w:jc w:val="both"/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</w:pP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□</w:t>
      </w:r>
      <w:r w:rsidR="00675426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 xml:space="preserve">　</w:t>
      </w:r>
      <w:r w:rsidR="00295D09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いいえ</w:t>
      </w:r>
      <w:r>
        <w:rPr>
          <w:rFonts w:ascii="SimSun" w:eastAsia="SimSun" w:hAnsi="SimSun" w:cs="MingLiU" w:hint="eastAsia"/>
          <w:color w:val="000000"/>
          <w:sz w:val="18"/>
          <w:szCs w:val="18"/>
          <w:lang w:val="zh-CN" w:eastAsia="ja-JP" w:bidi="zh-CN"/>
        </w:rPr>
        <w:t xml:space="preserve"> </w:t>
      </w:r>
      <w:r w:rsidR="00295D09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 xml:space="preserve">　 診療情報に関してEメールでは</w:t>
      </w:r>
      <w:r w:rsidR="00AD501A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Yosemite Clinic</w:t>
      </w:r>
      <w:r w:rsidR="00295D09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と連絡を取りません。</w:t>
      </w:r>
    </w:p>
    <w:p w:rsidR="00D3455B" w:rsidRPr="00017295" w:rsidRDefault="00D3455B" w:rsidP="00017295">
      <w:pPr>
        <w:widowControl w:val="0"/>
        <w:spacing w:after="15" w:line="324" w:lineRule="auto"/>
        <w:ind w:left="180" w:hangingChars="100" w:hanging="180"/>
        <w:jc w:val="both"/>
        <w:rPr>
          <w:rFonts w:ascii="MS Gothic" w:eastAsia="MS Gothic" w:hAnsi="MS Gothic" w:cs="MingLiU"/>
          <w:color w:val="000000"/>
          <w:sz w:val="18"/>
          <w:szCs w:val="18"/>
          <w:lang w:val="zh-CN" w:eastAsia="zh-CN" w:bidi="zh-CN"/>
        </w:rPr>
      </w:pPr>
      <w:r>
        <w:rPr>
          <w:rFonts w:ascii="SimSun" w:eastAsia="SimSun" w:hAnsi="SimSun" w:cs="MingLiU" w:hint="eastAsia"/>
          <w:color w:val="000000"/>
          <w:sz w:val="18"/>
          <w:szCs w:val="18"/>
          <w:lang w:val="zh-CN" w:eastAsia="ja-JP" w:bidi="zh-CN"/>
        </w:rPr>
        <w:t>（</w:t>
      </w:r>
      <w:r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受取を選択した場合、本人の医療情報　例　医学証明書　検査結果等をＥメールを通してお送りしますので</w:t>
      </w:r>
      <w:r w:rsidR="00017295">
        <w:rPr>
          <w:rFonts w:ascii="MS Gothic" w:hAnsi="MS Gothic" w:cs="MingLiU" w:hint="eastAsia"/>
          <w:color w:val="000000"/>
          <w:sz w:val="18"/>
          <w:szCs w:val="18"/>
          <w:lang w:val="zh-CN" w:eastAsia="ja-JP" w:bidi="zh-CN"/>
        </w:rPr>
        <w:t xml:space="preserve"> </w:t>
      </w:r>
      <w:r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個人メールアドレスの記入をお願い致します。</w:t>
      </w:r>
      <w:r>
        <w:rPr>
          <w:rFonts w:ascii="MS Gothic" w:eastAsia="MS Gothic" w:hAnsi="MS Gothic" w:cs="MingLiU" w:hint="eastAsia"/>
          <w:color w:val="000000"/>
          <w:sz w:val="18"/>
          <w:szCs w:val="18"/>
          <w:lang w:val="zh-CN" w:eastAsia="zh-CN" w:bidi="zh-CN"/>
        </w:rPr>
        <w:t>）</w:t>
      </w:r>
    </w:p>
    <w:p w:rsidR="00622B31" w:rsidRPr="00D3455B" w:rsidRDefault="00622B31">
      <w:pPr>
        <w:widowControl w:val="0"/>
        <w:spacing w:after="15" w:line="324" w:lineRule="auto"/>
        <w:jc w:val="both"/>
        <w:rPr>
          <w:rFonts w:ascii="SimSun" w:hAnsi="SimSun" w:cs="MingLiU" w:hint="eastAsia"/>
          <w:color w:val="000000"/>
          <w:sz w:val="18"/>
          <w:szCs w:val="18"/>
          <w:lang w:val="zh-CN" w:eastAsia="ja-JP" w:bidi="zh-CN"/>
        </w:rPr>
      </w:pPr>
    </w:p>
    <w:p w:rsidR="008024B4" w:rsidRPr="00622B31" w:rsidRDefault="003C1944" w:rsidP="00622B31">
      <w:pPr>
        <w:widowControl w:val="0"/>
        <w:tabs>
          <w:tab w:val="left" w:pos="3298"/>
          <w:tab w:val="left" w:pos="5333"/>
        </w:tabs>
        <w:spacing w:line="324" w:lineRule="auto"/>
        <w:jc w:val="both"/>
        <w:rPr>
          <w:rFonts w:ascii="SimSun" w:hAnsi="SimSun" w:cs="MingLiU" w:hint="eastAsia"/>
          <w:color w:val="000000"/>
          <w:sz w:val="18"/>
          <w:szCs w:val="18"/>
          <w:lang w:val="zh-CN" w:eastAsia="ja-JP" w:bidi="zh-CN"/>
        </w:rPr>
      </w:pPr>
      <w:r>
        <w:rPr>
          <w:rFonts w:ascii="SimSun" w:eastAsia="SimSun" w:hAnsi="SimSun" w:cs="MingLiU"/>
          <w:b/>
          <w:color w:val="000000"/>
          <w:sz w:val="18"/>
          <w:szCs w:val="18"/>
          <w:lang w:val="zh-CN" w:eastAsia="ja-JP" w:bidi="zh-CN"/>
        </w:rPr>
        <w:t>*</w:t>
      </w:r>
      <w:r>
        <w:rPr>
          <w:rFonts w:ascii="SimSun" w:eastAsia="SimSun" w:hAnsi="SimSun" w:cs="MingLiU" w:hint="eastAsia"/>
          <w:b/>
          <w:color w:val="000000"/>
          <w:sz w:val="18"/>
          <w:szCs w:val="18"/>
          <w:lang w:eastAsia="ja-JP" w:bidi="zh-CN"/>
        </w:rPr>
        <w:t xml:space="preserve"> </w:t>
      </w:r>
      <w:r w:rsidR="00AD501A">
        <w:rPr>
          <w:rFonts w:ascii="MS Gothic" w:eastAsia="MS Gothic" w:hAnsi="MS Gothic" w:cs="MingLiU" w:hint="eastAsia"/>
          <w:b/>
          <w:color w:val="000000"/>
          <w:sz w:val="18"/>
          <w:szCs w:val="18"/>
          <w:lang w:eastAsia="ja-JP" w:bidi="zh-CN"/>
        </w:rPr>
        <w:t>携帯電話番号での</w:t>
      </w:r>
      <w:r w:rsidR="000B0D0A">
        <w:rPr>
          <w:rFonts w:ascii="MS Gothic" w:eastAsia="MS Gothic" w:hAnsi="MS Gothic" w:cs="MingLiU" w:hint="eastAsia"/>
          <w:b/>
          <w:color w:val="000000"/>
          <w:sz w:val="18"/>
          <w:szCs w:val="18"/>
          <w:lang w:val="zh-CN" w:eastAsia="ja-JP" w:bidi="zh-CN"/>
        </w:rPr>
        <w:t>メッセージ</w:t>
      </w:r>
      <w:r w:rsidR="00AD501A">
        <w:rPr>
          <w:rFonts w:ascii="MS Gothic" w:eastAsia="MS Gothic" w:hAnsi="MS Gothic" w:cs="MingLiU" w:hint="eastAsia"/>
          <w:b/>
          <w:color w:val="000000"/>
          <w:sz w:val="18"/>
          <w:szCs w:val="18"/>
          <w:lang w:val="zh-CN" w:eastAsia="ja-JP" w:bidi="zh-CN"/>
        </w:rPr>
        <w:t>の利用</w:t>
      </w:r>
      <w:r w:rsidR="00295D09">
        <w:rPr>
          <w:rFonts w:ascii="MS Gothic" w:eastAsia="MS Gothic" w:hAnsi="MS Gothic" w:cs="MingLiU" w:hint="eastAsia"/>
          <w:b/>
          <w:color w:val="000000"/>
          <w:sz w:val="18"/>
          <w:szCs w:val="18"/>
          <w:lang w:val="zh-CN" w:eastAsia="ja-JP" w:bidi="zh-CN"/>
        </w:rPr>
        <w:t>（情報提供や予約確認など）</w:t>
      </w:r>
      <w:r w:rsidR="00D41BF3">
        <w:rPr>
          <w:rFonts w:ascii="MS Gothic" w:eastAsia="MS Gothic" w:hAnsi="MS Gothic" w:cs="MingLiU" w:hint="eastAsia"/>
          <w:b/>
          <w:color w:val="000000"/>
          <w:sz w:val="18"/>
          <w:szCs w:val="18"/>
          <w:lang w:val="zh-CN" w:eastAsia="ja-JP" w:bidi="zh-CN"/>
        </w:rPr>
        <w:t xml:space="preserve">　同意</w:t>
      </w:r>
      <w:r w:rsidR="00622B31">
        <w:rPr>
          <w:rFonts w:ascii="MS Gothic" w:eastAsia="MS Gothic" w:hAnsi="MS Gothic" w:cs="MingLiU" w:hint="eastAsia"/>
          <w:b/>
          <w:color w:val="000000"/>
          <w:sz w:val="18"/>
          <w:szCs w:val="18"/>
          <w:lang w:val="zh-CN" w:eastAsia="ja-JP" w:bidi="zh-CN"/>
        </w:rPr>
        <w:t xml:space="preserve">　</w:t>
      </w:r>
      <w:r w:rsidR="00622B31">
        <w:rPr>
          <w:rFonts w:ascii="MS Gothic" w:hAnsi="MS Gothic" w:cs="MingLiU" w:hint="eastAsia"/>
          <w:b/>
          <w:color w:val="000000"/>
          <w:sz w:val="18"/>
          <w:szCs w:val="18"/>
          <w:lang w:val="zh-CN" w:eastAsia="ja-JP" w:bidi="zh-CN"/>
        </w:rPr>
        <w:t>短信知情同意书：</w:t>
      </w:r>
      <w:r w:rsidR="00622B31">
        <w:rPr>
          <w:rFonts w:ascii="MS Gothic" w:hAnsi="MS Gothic" w:cs="MingLiU" w:hint="eastAsia"/>
          <w:b/>
          <w:color w:val="000000"/>
          <w:sz w:val="18"/>
          <w:szCs w:val="18"/>
          <w:lang w:val="zh-CN" w:eastAsia="ja-JP" w:bidi="zh-CN"/>
        </w:rPr>
        <w:t xml:space="preserve">   </w:t>
      </w: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□</w:t>
      </w:r>
      <w:r w:rsidR="00D41BF3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はい</w:t>
      </w:r>
      <w:r w:rsidR="00622B31">
        <w:rPr>
          <w:rFonts w:ascii="MS Gothic" w:hAnsi="MS Gothic" w:cs="MingLiU" w:hint="eastAsia"/>
          <w:color w:val="000000"/>
          <w:sz w:val="18"/>
          <w:szCs w:val="18"/>
          <w:lang w:val="zh-CN" w:eastAsia="ja-JP" w:bidi="zh-CN"/>
        </w:rPr>
        <w:t xml:space="preserve"> </w:t>
      </w:r>
      <w:r w:rsidR="00622B31">
        <w:rPr>
          <w:rFonts w:ascii="MS Gothic" w:hAnsi="MS Gothic" w:cs="MingLiU" w:hint="eastAsia"/>
          <w:color w:val="000000"/>
          <w:sz w:val="18"/>
          <w:szCs w:val="18"/>
          <w:lang w:val="zh-CN" w:eastAsia="ja-JP" w:bidi="zh-CN"/>
        </w:rPr>
        <w:t>是</w:t>
      </w:r>
      <w:r>
        <w:rPr>
          <w:rFonts w:ascii="SimSun" w:eastAsia="SimSun" w:hAnsi="SimSun" w:cs="MingLiU"/>
          <w:color w:val="000000"/>
          <w:sz w:val="18"/>
          <w:szCs w:val="18"/>
          <w:lang w:val="zh-CN" w:eastAsia="ja-JP" w:bidi="zh-CN"/>
        </w:rPr>
        <w:t>□</w:t>
      </w:r>
      <w:r w:rsidR="00D41BF3">
        <w:rPr>
          <w:rFonts w:ascii="MS Gothic" w:eastAsia="MS Gothic" w:hAnsi="MS Gothic" w:cs="MingLiU" w:hint="eastAsia"/>
          <w:color w:val="000000"/>
          <w:sz w:val="18"/>
          <w:szCs w:val="18"/>
          <w:lang w:val="zh-CN" w:eastAsia="ja-JP" w:bidi="zh-CN"/>
        </w:rPr>
        <w:t>いいえ</w:t>
      </w:r>
      <w:r w:rsidR="00622B31">
        <w:rPr>
          <w:rFonts w:ascii="MS Gothic" w:hAnsi="MS Gothic" w:cs="MingLiU" w:hint="eastAsia"/>
          <w:color w:val="000000"/>
          <w:sz w:val="18"/>
          <w:szCs w:val="18"/>
          <w:lang w:val="zh-CN" w:eastAsia="ja-JP" w:bidi="zh-CN"/>
        </w:rPr>
        <w:t xml:space="preserve"> </w:t>
      </w:r>
      <w:r w:rsidR="00622B31">
        <w:rPr>
          <w:rFonts w:ascii="MS Gothic" w:hAnsi="MS Gothic" w:cs="MingLiU" w:hint="eastAsia"/>
          <w:color w:val="000000"/>
          <w:sz w:val="18"/>
          <w:szCs w:val="18"/>
          <w:lang w:val="zh-CN" w:eastAsia="ja-JP" w:bidi="zh-CN"/>
        </w:rPr>
        <w:t>不是</w:t>
      </w:r>
    </w:p>
    <w:p w:rsidR="00FD1F26" w:rsidRDefault="00FD1F26" w:rsidP="00FD1F26">
      <w:pPr>
        <w:widowControl w:val="0"/>
        <w:spacing w:line="324" w:lineRule="auto"/>
        <w:jc w:val="both"/>
        <w:rPr>
          <w:rFonts w:ascii="SimSun" w:eastAsia="MS Gothic" w:hAnsi="SimSun" w:cs="MingLiU" w:hint="eastAsia"/>
          <w:b/>
          <w:color w:val="000000"/>
          <w:sz w:val="18"/>
          <w:szCs w:val="18"/>
          <w:lang w:val="zh-CN" w:eastAsia="ja-JP" w:bidi="zh-CN"/>
        </w:rPr>
      </w:pPr>
    </w:p>
    <w:p w:rsidR="00FD1F26" w:rsidRPr="00FD1F26" w:rsidRDefault="00FD1F26" w:rsidP="00FD1F26">
      <w:pPr>
        <w:widowControl w:val="0"/>
        <w:spacing w:line="324" w:lineRule="auto"/>
        <w:jc w:val="both"/>
        <w:rPr>
          <w:rFonts w:ascii="SimSun" w:eastAsia="MS Gothic" w:hAnsi="SimSun" w:cs="MingLiU" w:hint="eastAsia"/>
          <w:b/>
          <w:color w:val="000000"/>
          <w:sz w:val="18"/>
          <w:szCs w:val="18"/>
          <w:lang w:val="zh-CN" w:eastAsia="ja-JP" w:bidi="zh-CN"/>
        </w:rPr>
      </w:pPr>
      <w:r w:rsidRPr="00FD1F26">
        <w:rPr>
          <w:rFonts w:ascii="SimSun" w:eastAsia="MS Gothic" w:hAnsi="SimSun" w:cs="MingLiU" w:hint="eastAsia"/>
          <w:b/>
          <w:color w:val="000000"/>
          <w:sz w:val="18"/>
          <w:szCs w:val="18"/>
          <w:lang w:val="zh-CN" w:eastAsia="ja-JP" w:bidi="zh-CN"/>
        </w:rPr>
        <w:t xml:space="preserve">* </w:t>
      </w:r>
      <w:r w:rsidRPr="00FD1F26">
        <w:rPr>
          <w:rFonts w:ascii="SimSun" w:eastAsia="MS Gothic" w:hAnsi="SimSun" w:cs="MingLiU" w:hint="eastAsia"/>
          <w:b/>
          <w:color w:val="000000"/>
          <w:sz w:val="18"/>
          <w:szCs w:val="18"/>
          <w:lang w:val="zh-CN" w:eastAsia="ja-JP" w:bidi="zh-CN"/>
        </w:rPr>
        <w:t>ヨセミテクリニック</w:t>
      </w:r>
      <w:r w:rsidR="003567F6">
        <w:rPr>
          <w:rFonts w:ascii="SimSun" w:eastAsia="MS Gothic" w:hAnsi="SimSun" w:cs="MingLiU" w:hint="eastAsia"/>
          <w:b/>
          <w:color w:val="000000"/>
          <w:sz w:val="18"/>
          <w:szCs w:val="18"/>
          <w:lang w:val="zh-CN" w:eastAsia="ja-JP" w:bidi="zh-CN"/>
        </w:rPr>
        <w:t>当院を知ったキッカケは何です</w:t>
      </w:r>
      <w:r w:rsidRPr="00FD1F26">
        <w:rPr>
          <w:rFonts w:ascii="SimSun" w:eastAsia="MS Gothic" w:hAnsi="SimSun" w:cs="MingLiU" w:hint="eastAsia"/>
          <w:b/>
          <w:color w:val="000000"/>
          <w:sz w:val="18"/>
          <w:szCs w:val="18"/>
          <w:lang w:val="zh-CN" w:eastAsia="ja-JP" w:bidi="zh-CN"/>
        </w:rPr>
        <w:t>か</w:t>
      </w:r>
      <w:r w:rsidRPr="00FD1F26">
        <w:rPr>
          <w:rFonts w:ascii="MS Gothic" w:eastAsia="MS Gothic" w:hAnsi="MS Gothic" w:cs="MS Gothic" w:hint="eastAsia"/>
          <w:b/>
          <w:color w:val="000000"/>
          <w:sz w:val="18"/>
          <w:szCs w:val="18"/>
          <w:lang w:val="zh-CN" w:eastAsia="ja-JP" w:bidi="zh-CN"/>
        </w:rPr>
        <w:t>？</w:t>
      </w:r>
    </w:p>
    <w:p w:rsidR="00FD1F26" w:rsidRPr="00FD1F26" w:rsidRDefault="00FD1F26" w:rsidP="00FD1F26">
      <w:pPr>
        <w:widowControl w:val="0"/>
        <w:spacing w:line="324" w:lineRule="auto"/>
        <w:jc w:val="both"/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</w:pPr>
      <w:r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□</w:t>
      </w:r>
      <w:r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ホームページ</w:t>
      </w:r>
      <w:r w:rsidR="00EB5CA1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  </w:t>
      </w:r>
      <w:r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 </w:t>
      </w:r>
      <w:r w:rsidR="00EB5CA1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　</w:t>
      </w:r>
      <w:r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 </w:t>
      </w:r>
      <w:r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□友人</w:t>
      </w:r>
      <w:r w:rsidR="00EB5CA1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    </w:t>
      </w:r>
      <w:r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  </w:t>
      </w:r>
      <w:r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□</w:t>
      </w:r>
      <w:r w:rsidR="00680502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Whenever</w:t>
      </w:r>
      <w:r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  </w:t>
      </w:r>
      <w:r w:rsidR="00EB5CA1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　　</w:t>
      </w:r>
      <w:r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 </w:t>
      </w:r>
      <w:r w:rsidR="00680502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□ジャピオン</w:t>
      </w:r>
      <w:r w:rsidR="00EB5CA1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　</w:t>
      </w:r>
      <w:r w:rsidR="00680502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　</w:t>
      </w:r>
      <w:r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  </w:t>
      </w:r>
      <w:r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□</w:t>
      </w:r>
      <w:r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Wecht</w:t>
      </w:r>
      <w:r w:rsidR="00EB5CA1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  </w:t>
      </w:r>
      <w:r w:rsidR="00EB5CA1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　</w:t>
      </w:r>
      <w:r w:rsidR="00EB5CA1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 </w:t>
      </w:r>
      <w:r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 </w:t>
      </w:r>
      <w:r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□</w:t>
      </w:r>
      <w:r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保険会社</w:t>
      </w:r>
      <w:r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       </w:t>
      </w:r>
      <w:r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□</w:t>
      </w:r>
      <w:r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学校</w:t>
      </w:r>
      <w:r w:rsidR="00EB5CA1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　　</w:t>
      </w:r>
      <w:r w:rsidR="00EB5CA1"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□</w:t>
      </w:r>
      <w:r w:rsidR="00EB5CA1" w:rsidRPr="00EB5CA1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幼稚園</w:t>
      </w:r>
      <w:r w:rsidR="00EB5CA1" w:rsidRPr="00EB5CA1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 </w:t>
      </w:r>
      <w:r w:rsidR="00EB5CA1" w:rsidRPr="00EB5CA1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保育園</w:t>
      </w:r>
    </w:p>
    <w:p w:rsidR="008024B4" w:rsidRDefault="00FD1F26" w:rsidP="00FD1F26">
      <w:pPr>
        <w:widowControl w:val="0"/>
        <w:spacing w:line="324" w:lineRule="auto"/>
        <w:jc w:val="both"/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</w:pPr>
      <w:r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□</w:t>
      </w:r>
      <w:r w:rsidR="00680502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他の医師</w:t>
      </w:r>
      <w:r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からの紹介</w:t>
      </w:r>
      <w:r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_______________________   </w:t>
      </w:r>
      <w:r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□</w:t>
      </w:r>
      <w:r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イベント</w:t>
      </w:r>
      <w:r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___________________________</w:t>
      </w:r>
      <w:r w:rsidRPr="00FD1F26"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 xml:space="preserve">   </w:t>
      </w:r>
      <w:r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□その他</w:t>
      </w:r>
      <w:r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  <w:t>______________________</w:t>
      </w:r>
    </w:p>
    <w:p w:rsidR="00FD1F26" w:rsidRPr="00FD1F26" w:rsidRDefault="00FD1F26">
      <w:pPr>
        <w:widowControl w:val="0"/>
        <w:spacing w:line="324" w:lineRule="auto"/>
        <w:jc w:val="both"/>
        <w:rPr>
          <w:rFonts w:ascii="SimSun" w:eastAsia="MS Gothic" w:hAnsi="SimSun" w:cs="MingLiU" w:hint="eastAsia"/>
          <w:color w:val="000000"/>
          <w:sz w:val="18"/>
          <w:szCs w:val="18"/>
          <w:lang w:val="zh-CN" w:eastAsia="ja-JP" w:bidi="zh-CN"/>
        </w:rPr>
      </w:pPr>
    </w:p>
    <w:p w:rsidR="00017295" w:rsidRPr="00D3455B" w:rsidRDefault="00CB0DFF">
      <w:pPr>
        <w:widowControl w:val="0"/>
        <w:spacing w:line="324" w:lineRule="auto"/>
        <w:jc w:val="both"/>
        <w:rPr>
          <w:rFonts w:ascii="SimSun" w:eastAsia="SimSun" w:hAnsi="SimSun" w:cs="MingLiU"/>
          <w:b/>
          <w:color w:val="000000"/>
          <w:sz w:val="18"/>
          <w:szCs w:val="18"/>
          <w:lang w:eastAsia="ja-JP" w:bidi="zh-CN"/>
        </w:rPr>
      </w:pPr>
      <w:r>
        <w:rPr>
          <w:rFonts w:ascii="SimSun" w:eastAsia="MS Gothic" w:hAnsi="SimSun" w:cs="MingLiU" w:hint="eastAsia"/>
          <w:b/>
          <w:color w:val="000000"/>
          <w:sz w:val="18"/>
          <w:szCs w:val="18"/>
          <w:lang w:val="zh-CN" w:eastAsia="ja-JP" w:bidi="zh-CN"/>
        </w:rPr>
        <w:t>本人確認の上</w:t>
      </w:r>
      <w:r w:rsidR="003C1944">
        <w:rPr>
          <w:rFonts w:ascii="SimSun" w:eastAsia="SimSun" w:hAnsi="SimSun" w:cs="MingLiU" w:hint="eastAsia"/>
          <w:b/>
          <w:color w:val="000000"/>
          <w:sz w:val="18"/>
          <w:szCs w:val="18"/>
          <w:lang w:eastAsia="ja-JP" w:bidi="zh-CN"/>
        </w:rPr>
        <w:t>：</w:t>
      </w:r>
    </w:p>
    <w:p w:rsidR="008024B4" w:rsidRPr="00FD1F26" w:rsidRDefault="003C1944">
      <w:pPr>
        <w:widowControl w:val="0"/>
        <w:tabs>
          <w:tab w:val="left" w:leader="underscore" w:pos="6191"/>
          <w:tab w:val="left" w:leader="underscore" w:pos="8126"/>
          <w:tab w:val="left" w:leader="underscore" w:pos="9016"/>
          <w:tab w:val="left" w:leader="underscore" w:pos="9679"/>
        </w:tabs>
        <w:spacing w:after="98" w:line="324" w:lineRule="auto"/>
        <w:rPr>
          <w:rFonts w:ascii="SimSun" w:eastAsia="SimSun" w:hAnsi="SimSun" w:cs="MingLiU"/>
          <w:b/>
          <w:color w:val="142948" w:themeColor="text2" w:themeShade="BF"/>
          <w:sz w:val="22"/>
          <w:lang w:eastAsia="ja-JP" w:bidi="zh-CN"/>
        </w:rPr>
      </w:pPr>
      <w:r>
        <w:rPr>
          <w:rFonts w:ascii="SimSun" w:eastAsia="SimSun" w:hAnsi="SimSun" w:cs="MingLiU"/>
          <w:b/>
          <w:color w:val="142948" w:themeColor="text2" w:themeShade="BF"/>
          <w:sz w:val="22"/>
          <w:lang w:val="zh-CN" w:eastAsia="ja-JP" w:bidi="zh-CN"/>
        </w:rPr>
        <w:t>*</w:t>
      </w:r>
      <w:r>
        <w:rPr>
          <w:rFonts w:ascii="Arial" w:eastAsia="SimSun" w:hAnsi="Arial" w:cs="Arial" w:hint="eastAsia"/>
          <w:b/>
          <w:color w:val="142948" w:themeColor="text2" w:themeShade="BF"/>
          <w:sz w:val="28"/>
          <w:szCs w:val="28"/>
          <w:lang w:eastAsia="ja-JP" w:bidi="zh-CN"/>
        </w:rPr>
        <w:t xml:space="preserve">  </w:t>
      </w:r>
      <w:r w:rsidR="00CB0DFF">
        <w:rPr>
          <w:rFonts w:ascii="MS Gothic" w:eastAsia="MS Gothic" w:hAnsi="MS Gothic" w:cs="MingLiU" w:hint="eastAsia"/>
          <w:b/>
          <w:color w:val="142948" w:themeColor="text2" w:themeShade="BF"/>
          <w:sz w:val="22"/>
          <w:lang w:val="zh-CN" w:eastAsia="ja-JP" w:bidi="zh-CN"/>
        </w:rPr>
        <w:t>患者様署名</w:t>
      </w:r>
      <w:r w:rsidR="00230C13">
        <w:rPr>
          <w:rFonts w:ascii="MS Gothic" w:eastAsia="MS Gothic" w:hAnsi="MS Gothic" w:cs="MingLiU" w:hint="eastAsia"/>
          <w:b/>
          <w:color w:val="142948" w:themeColor="text2" w:themeShade="BF"/>
          <w:sz w:val="22"/>
          <w:lang w:val="zh-CN" w:eastAsia="ja-JP" w:bidi="zh-CN"/>
        </w:rPr>
        <w:t>または記名捺印</w:t>
      </w:r>
      <w:r>
        <w:rPr>
          <w:rFonts w:ascii="SimSun" w:eastAsia="SimSun" w:hAnsi="SimSun" w:cs="MingLiU" w:hint="eastAsia"/>
          <w:b/>
          <w:color w:val="142948" w:themeColor="text2" w:themeShade="BF"/>
          <w:sz w:val="22"/>
          <w:lang w:val="zh-CN" w:eastAsia="ja-JP" w:bidi="zh-CN"/>
        </w:rPr>
        <w:t>：</w:t>
      </w:r>
      <w:r w:rsidR="00FD1F26">
        <w:rPr>
          <w:rFonts w:ascii="SimSun" w:eastAsia="SimSun" w:hAnsi="SimSun" w:cs="MingLiU" w:hint="eastAsia"/>
          <w:b/>
          <w:color w:val="142948" w:themeColor="text2" w:themeShade="BF"/>
          <w:sz w:val="22"/>
          <w:lang w:eastAsia="ja-JP" w:bidi="zh-CN"/>
        </w:rPr>
        <w:t>__________________________</w:t>
      </w:r>
      <w:r w:rsidR="00CB0DFF" w:rsidRPr="00FD1F26">
        <w:rPr>
          <w:rFonts w:ascii="SimSun" w:eastAsia="SimSun" w:hAnsi="SimSun" w:cs="MingLiU" w:hint="eastAsia"/>
          <w:b/>
          <w:color w:val="142948" w:themeColor="text2" w:themeShade="BF"/>
          <w:sz w:val="22"/>
          <w:lang w:eastAsia="ja-JP" w:bidi="zh-CN"/>
        </w:rPr>
        <w:t>日付</w:t>
      </w:r>
      <w:r w:rsidRPr="00FD1F26">
        <w:rPr>
          <w:rFonts w:ascii="SimSun" w:eastAsia="SimSun" w:hAnsi="SimSun" w:cs="MingLiU"/>
          <w:b/>
          <w:color w:val="142948" w:themeColor="text2" w:themeShade="BF"/>
          <w:sz w:val="22"/>
          <w:lang w:eastAsia="ja-JP" w:bidi="zh-CN"/>
        </w:rPr>
        <w:t>：________</w:t>
      </w:r>
      <w:r w:rsidRPr="00FD1F26">
        <w:rPr>
          <w:rFonts w:ascii="SimSun" w:eastAsia="SimSun" w:hAnsi="SimSun" w:cs="MingLiU" w:hint="eastAsia"/>
          <w:b/>
          <w:color w:val="142948" w:themeColor="text2" w:themeShade="BF"/>
          <w:sz w:val="22"/>
          <w:lang w:eastAsia="ja-JP" w:bidi="zh-CN"/>
        </w:rPr>
        <w:t xml:space="preserve"> </w:t>
      </w:r>
      <w:r w:rsidRPr="00FD1F26">
        <w:rPr>
          <w:rFonts w:ascii="SimSun" w:eastAsia="SimSun" w:hAnsi="SimSun" w:cs="MingLiU"/>
          <w:b/>
          <w:color w:val="142948" w:themeColor="text2" w:themeShade="BF"/>
          <w:sz w:val="22"/>
          <w:lang w:eastAsia="ja-JP" w:bidi="zh-CN"/>
        </w:rPr>
        <w:t>年</w:t>
      </w:r>
      <w:r w:rsidRPr="00FD1F26">
        <w:rPr>
          <w:rFonts w:ascii="SimSun" w:eastAsia="SimSun" w:hAnsi="SimSun" w:cs="MingLiU" w:hint="eastAsia"/>
          <w:b/>
          <w:color w:val="142948" w:themeColor="text2" w:themeShade="BF"/>
          <w:sz w:val="22"/>
          <w:lang w:eastAsia="ja-JP" w:bidi="zh-CN"/>
        </w:rPr>
        <w:t xml:space="preserve"> </w:t>
      </w:r>
      <w:r w:rsidRPr="00FD1F26">
        <w:rPr>
          <w:rFonts w:ascii="SimSun" w:eastAsia="SimSun" w:hAnsi="SimSun" w:cs="MingLiU"/>
          <w:b/>
          <w:color w:val="142948" w:themeColor="text2" w:themeShade="BF"/>
          <w:sz w:val="22"/>
          <w:lang w:eastAsia="ja-JP" w:bidi="zh-CN"/>
        </w:rPr>
        <w:t>______</w:t>
      </w:r>
      <w:r w:rsidRPr="00FD1F26">
        <w:rPr>
          <w:rFonts w:ascii="SimSun" w:eastAsia="SimSun" w:hAnsi="SimSun" w:cs="MingLiU" w:hint="eastAsia"/>
          <w:b/>
          <w:color w:val="142948" w:themeColor="text2" w:themeShade="BF"/>
          <w:sz w:val="22"/>
          <w:lang w:eastAsia="ja-JP" w:bidi="zh-CN"/>
        </w:rPr>
        <w:t xml:space="preserve"> </w:t>
      </w:r>
      <w:r w:rsidRPr="00FD1F26">
        <w:rPr>
          <w:rFonts w:ascii="SimSun" w:eastAsia="SimSun" w:hAnsi="SimSun" w:cs="MingLiU"/>
          <w:b/>
          <w:color w:val="142948" w:themeColor="text2" w:themeShade="BF"/>
          <w:sz w:val="22"/>
          <w:lang w:eastAsia="ja-JP" w:bidi="zh-CN"/>
        </w:rPr>
        <w:t>月</w:t>
      </w:r>
      <w:r w:rsidRPr="00FD1F26">
        <w:rPr>
          <w:rFonts w:ascii="SimSun" w:eastAsia="SimSun" w:hAnsi="SimSun" w:cs="MingLiU" w:hint="eastAsia"/>
          <w:b/>
          <w:color w:val="142948" w:themeColor="text2" w:themeShade="BF"/>
          <w:sz w:val="22"/>
          <w:lang w:eastAsia="ja-JP" w:bidi="zh-CN"/>
        </w:rPr>
        <w:t xml:space="preserve"> </w:t>
      </w:r>
      <w:r w:rsidRPr="00FD1F26">
        <w:rPr>
          <w:rFonts w:ascii="SimSun" w:eastAsia="SimSun" w:hAnsi="SimSun" w:cs="MingLiU"/>
          <w:b/>
          <w:color w:val="142948" w:themeColor="text2" w:themeShade="BF"/>
          <w:sz w:val="22"/>
          <w:lang w:eastAsia="ja-JP" w:bidi="zh-CN"/>
        </w:rPr>
        <w:t>______</w:t>
      </w:r>
      <w:r w:rsidRPr="00FD1F26">
        <w:rPr>
          <w:rFonts w:ascii="SimSun" w:eastAsia="SimSun" w:hAnsi="SimSun" w:cs="MingLiU" w:hint="eastAsia"/>
          <w:b/>
          <w:color w:val="142948" w:themeColor="text2" w:themeShade="BF"/>
          <w:sz w:val="22"/>
          <w:lang w:eastAsia="ja-JP" w:bidi="zh-CN"/>
        </w:rPr>
        <w:t xml:space="preserve"> </w:t>
      </w:r>
      <w:r w:rsidRPr="00FD1F26">
        <w:rPr>
          <w:rFonts w:ascii="SimSun" w:eastAsia="SimSun" w:hAnsi="SimSun" w:cs="MingLiU"/>
          <w:b/>
          <w:color w:val="142948" w:themeColor="text2" w:themeShade="BF"/>
          <w:sz w:val="22"/>
          <w:lang w:eastAsia="ja-JP" w:bidi="zh-CN"/>
        </w:rPr>
        <w:t>日</w:t>
      </w:r>
    </w:p>
    <w:p w:rsidR="00B30599" w:rsidRPr="00FD1F26" w:rsidRDefault="00017295" w:rsidP="00FD1F26">
      <w:pPr>
        <w:widowControl w:val="0"/>
        <w:tabs>
          <w:tab w:val="left" w:leader="underscore" w:pos="6191"/>
          <w:tab w:val="left" w:leader="underscore" w:pos="8126"/>
          <w:tab w:val="left" w:leader="underscore" w:pos="9016"/>
          <w:tab w:val="left" w:leader="underscore" w:pos="9679"/>
        </w:tabs>
        <w:spacing w:after="98" w:line="324" w:lineRule="auto"/>
        <w:ind w:firstLineChars="150" w:firstLine="331"/>
        <w:rPr>
          <w:rFonts w:ascii="SimSun" w:eastAsia="SimSun" w:hAnsi="SimSun" w:cs="MingLiU"/>
          <w:b/>
          <w:color w:val="142948" w:themeColor="text2" w:themeShade="BF"/>
          <w:sz w:val="22"/>
          <w:lang w:eastAsia="ja-JP" w:bidi="zh-CN"/>
        </w:rPr>
      </w:pPr>
      <w:r w:rsidRPr="00FD1F26">
        <w:rPr>
          <w:rFonts w:ascii="SimSun" w:eastAsia="SimSun" w:hAnsi="SimSun" w:cs="MingLiU" w:hint="eastAsia"/>
          <w:b/>
          <w:color w:val="142948" w:themeColor="text2" w:themeShade="BF"/>
          <w:sz w:val="22"/>
          <w:lang w:eastAsia="ja-JP" w:bidi="zh-CN"/>
        </w:rPr>
        <w:t>両親或法的代理人署名：_____________________________ 日付</w:t>
      </w:r>
      <w:r w:rsidRPr="00FD1F26">
        <w:rPr>
          <w:rFonts w:ascii="SimSun" w:eastAsia="SimSun" w:hAnsi="SimSun" w:cs="MingLiU"/>
          <w:b/>
          <w:color w:val="142948" w:themeColor="text2" w:themeShade="BF"/>
          <w:sz w:val="22"/>
          <w:lang w:eastAsia="ja-JP" w:bidi="zh-CN"/>
        </w:rPr>
        <w:t>：________</w:t>
      </w:r>
      <w:r w:rsidRPr="00FD1F26">
        <w:rPr>
          <w:rFonts w:ascii="SimSun" w:eastAsia="SimSun" w:hAnsi="SimSun" w:cs="MingLiU" w:hint="eastAsia"/>
          <w:b/>
          <w:color w:val="142948" w:themeColor="text2" w:themeShade="BF"/>
          <w:sz w:val="22"/>
          <w:lang w:eastAsia="ja-JP" w:bidi="zh-CN"/>
        </w:rPr>
        <w:t xml:space="preserve"> </w:t>
      </w:r>
      <w:r w:rsidRPr="00FD1F26">
        <w:rPr>
          <w:rFonts w:ascii="SimSun" w:eastAsia="SimSun" w:hAnsi="SimSun" w:cs="MingLiU"/>
          <w:b/>
          <w:color w:val="142948" w:themeColor="text2" w:themeShade="BF"/>
          <w:sz w:val="22"/>
          <w:lang w:eastAsia="ja-JP" w:bidi="zh-CN"/>
        </w:rPr>
        <w:t>年</w:t>
      </w:r>
      <w:r w:rsidRPr="00FD1F26">
        <w:rPr>
          <w:rFonts w:ascii="SimSun" w:eastAsia="SimSun" w:hAnsi="SimSun" w:cs="MingLiU" w:hint="eastAsia"/>
          <w:b/>
          <w:color w:val="142948" w:themeColor="text2" w:themeShade="BF"/>
          <w:sz w:val="22"/>
          <w:lang w:eastAsia="ja-JP" w:bidi="zh-CN"/>
        </w:rPr>
        <w:t xml:space="preserve"> </w:t>
      </w:r>
      <w:r w:rsidRPr="00FD1F26">
        <w:rPr>
          <w:rFonts w:ascii="SimSun" w:eastAsia="SimSun" w:hAnsi="SimSun" w:cs="MingLiU"/>
          <w:b/>
          <w:color w:val="142948" w:themeColor="text2" w:themeShade="BF"/>
          <w:sz w:val="22"/>
          <w:lang w:eastAsia="ja-JP" w:bidi="zh-CN"/>
        </w:rPr>
        <w:t>______</w:t>
      </w:r>
      <w:r w:rsidRPr="00FD1F26">
        <w:rPr>
          <w:rFonts w:ascii="SimSun" w:eastAsia="SimSun" w:hAnsi="SimSun" w:cs="MingLiU" w:hint="eastAsia"/>
          <w:b/>
          <w:color w:val="142948" w:themeColor="text2" w:themeShade="BF"/>
          <w:sz w:val="22"/>
          <w:lang w:eastAsia="ja-JP" w:bidi="zh-CN"/>
        </w:rPr>
        <w:t xml:space="preserve"> </w:t>
      </w:r>
      <w:r w:rsidRPr="00FD1F26">
        <w:rPr>
          <w:rFonts w:ascii="SimSun" w:eastAsia="SimSun" w:hAnsi="SimSun" w:cs="MingLiU"/>
          <w:b/>
          <w:color w:val="142948" w:themeColor="text2" w:themeShade="BF"/>
          <w:sz w:val="22"/>
          <w:lang w:eastAsia="ja-JP" w:bidi="zh-CN"/>
        </w:rPr>
        <w:t>月</w:t>
      </w:r>
      <w:r w:rsidRPr="00FD1F26">
        <w:rPr>
          <w:rFonts w:ascii="SimSun" w:eastAsia="SimSun" w:hAnsi="SimSun" w:cs="MingLiU" w:hint="eastAsia"/>
          <w:b/>
          <w:color w:val="142948" w:themeColor="text2" w:themeShade="BF"/>
          <w:sz w:val="22"/>
          <w:lang w:eastAsia="ja-JP" w:bidi="zh-CN"/>
        </w:rPr>
        <w:t xml:space="preserve"> </w:t>
      </w:r>
      <w:r w:rsidRPr="00FD1F26">
        <w:rPr>
          <w:rFonts w:ascii="SimSun" w:eastAsia="SimSun" w:hAnsi="SimSun" w:cs="MingLiU"/>
          <w:b/>
          <w:color w:val="142948" w:themeColor="text2" w:themeShade="BF"/>
          <w:sz w:val="22"/>
          <w:lang w:eastAsia="ja-JP" w:bidi="zh-CN"/>
        </w:rPr>
        <w:t>______</w:t>
      </w:r>
      <w:r w:rsidRPr="00FD1F26">
        <w:rPr>
          <w:rFonts w:ascii="SimSun" w:eastAsia="SimSun" w:hAnsi="SimSun" w:cs="MingLiU" w:hint="eastAsia"/>
          <w:b/>
          <w:color w:val="142948" w:themeColor="text2" w:themeShade="BF"/>
          <w:sz w:val="22"/>
          <w:lang w:eastAsia="ja-JP" w:bidi="zh-CN"/>
        </w:rPr>
        <w:t xml:space="preserve"> </w:t>
      </w:r>
      <w:r w:rsidRPr="00FD1F26">
        <w:rPr>
          <w:rFonts w:ascii="SimSun" w:eastAsia="SimSun" w:hAnsi="SimSun" w:cs="MingLiU"/>
          <w:b/>
          <w:color w:val="142948" w:themeColor="text2" w:themeShade="BF"/>
          <w:sz w:val="22"/>
          <w:lang w:eastAsia="ja-JP" w:bidi="zh-CN"/>
        </w:rPr>
        <w:t>日</w:t>
      </w:r>
    </w:p>
    <w:p w:rsidR="00017295" w:rsidRPr="00017295" w:rsidRDefault="00655B2C">
      <w:pPr>
        <w:widowControl w:val="0"/>
        <w:tabs>
          <w:tab w:val="left" w:leader="underscore" w:pos="6191"/>
          <w:tab w:val="left" w:leader="underscore" w:pos="8126"/>
          <w:tab w:val="left" w:leader="underscore" w:pos="9016"/>
          <w:tab w:val="left" w:leader="underscore" w:pos="9679"/>
        </w:tabs>
        <w:spacing w:after="98" w:line="324" w:lineRule="auto"/>
        <w:rPr>
          <w:rFonts w:ascii="SimSun" w:hAnsi="SimSun" w:cs="MingLiU" w:hint="eastAsia"/>
          <w:color w:val="142948" w:themeColor="text2" w:themeShade="BF"/>
          <w:sz w:val="18"/>
          <w:szCs w:val="18"/>
          <w:lang w:val="zh-CN" w:eastAsia="ja-JP" w:bidi="zh-CN"/>
        </w:rPr>
      </w:pPr>
      <w:r>
        <w:rPr>
          <w:rFonts w:ascii="MS Gothic" w:eastAsia="MS Gothic" w:hAnsi="MS Gothic" w:cs="MingLiU" w:hint="eastAsia"/>
          <w:color w:val="142948" w:themeColor="text2" w:themeShade="BF"/>
          <w:sz w:val="18"/>
          <w:szCs w:val="18"/>
          <w:lang w:val="zh-CN" w:eastAsia="ja-JP" w:bidi="zh-CN"/>
        </w:rPr>
        <w:t>注意事故：　＊のマークが付いてる項目は全てご記入お願いいたします。</w:t>
      </w:r>
    </w:p>
    <w:sectPr w:rsidR="00017295" w:rsidRPr="00017295" w:rsidSect="008024B4">
      <w:headerReference w:type="default" r:id="rId9"/>
      <w:headerReference w:type="first" r:id="rId10"/>
      <w:pgSz w:w="11909" w:h="16834"/>
      <w:pgMar w:top="720" w:right="720" w:bottom="720" w:left="720" w:header="720" w:footer="2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ED" w:rsidRDefault="00401EED" w:rsidP="008024B4">
      <w:r>
        <w:separator/>
      </w:r>
    </w:p>
  </w:endnote>
  <w:endnote w:type="continuationSeparator" w:id="1">
    <w:p w:rsidR="00401EED" w:rsidRDefault="00401EED" w:rsidP="0080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Segoe Print"/>
    <w:charset w:val="4E"/>
    <w:family w:val="auto"/>
    <w:pitch w:val="default"/>
    <w:sig w:usb0="00000000" w:usb1="00000000" w:usb2="00010012" w:usb3="00000000" w:csb0="000200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ED" w:rsidRDefault="00401EED" w:rsidP="008024B4">
      <w:r>
        <w:separator/>
      </w:r>
    </w:p>
  </w:footnote>
  <w:footnote w:type="continuationSeparator" w:id="1">
    <w:p w:rsidR="00401EED" w:rsidRDefault="00401EED" w:rsidP="00802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41" w:type="dxa"/>
      <w:tblLayout w:type="fixed"/>
      <w:tblLook w:val="04A0"/>
    </w:tblPr>
    <w:tblGrid>
      <w:gridCol w:w="1809"/>
      <w:gridCol w:w="8732"/>
    </w:tblGrid>
    <w:tr w:rsidR="008024B4">
      <w:trPr>
        <w:trHeight w:val="1274"/>
      </w:trPr>
      <w:tc>
        <w:tcPr>
          <w:tcW w:w="1809" w:type="dxa"/>
        </w:tcPr>
        <w:p w:rsidR="008024B4" w:rsidRDefault="003C1944">
          <w:r>
            <w:rPr>
              <w:noProof/>
              <w:lang w:eastAsia="zh-CN"/>
            </w:rPr>
            <w:drawing>
              <wp:inline distT="0" distB="0" distL="0" distR="0">
                <wp:extent cx="732155" cy="912495"/>
                <wp:effectExtent l="0" t="0" r="10795" b="1905"/>
                <wp:docPr id="3" name="图片 3" descr="Macintosh HD:Users:Mona:Desktop:文件抬头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Macintosh HD:Users:Mona:Desktop:文件抬头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73" cy="91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2" w:type="dxa"/>
        </w:tcPr>
        <w:tbl>
          <w:tblPr>
            <w:tblpPr w:leftFromText="180" w:rightFromText="180" w:vertAnchor="text" w:horzAnchor="page" w:tblpX="6197" w:tblpY="-5"/>
            <w:tblW w:w="2494" w:type="dxa"/>
            <w:tbl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blBorders>
            <w:shd w:val="clear" w:color="auto" w:fill="F3F3F3"/>
            <w:tblLayout w:type="fixed"/>
            <w:tblLook w:val="04A0"/>
          </w:tblPr>
          <w:tblGrid>
            <w:gridCol w:w="2494"/>
          </w:tblGrid>
          <w:tr w:rsidR="008024B4">
            <w:trPr>
              <w:trHeight w:val="1370"/>
            </w:trPr>
            <w:tc>
              <w:tcPr>
                <w:tcW w:w="2494" w:type="dxa"/>
                <w:shd w:val="clear" w:color="auto" w:fill="F3F3F3"/>
              </w:tcPr>
              <w:p w:rsidR="008024B4" w:rsidRDefault="008024B4"/>
              <w:p w:rsidR="008024B4" w:rsidRDefault="003C1944">
                <w:pPr>
                  <w:rPr>
                    <w:rFonts w:ascii="Arial Black" w:eastAsia="メイリオ" w:hAnsi="Arial Black" w:cs="Arial Black"/>
                    <w:b/>
                    <w:i/>
                    <w:color w:val="0C5986" w:themeColor="accent1"/>
                    <w:sz w:val="20"/>
                    <w:szCs w:val="20"/>
                  </w:rPr>
                </w:pPr>
                <w:r>
                  <w:rPr>
                    <w:rFonts w:ascii="Arial Black" w:eastAsia="メイリオ" w:hAnsi="Arial Black" w:cs="Arial Black"/>
                    <w:b/>
                    <w:i/>
                    <w:color w:val="0C5986" w:themeColor="accent1"/>
                    <w:sz w:val="20"/>
                    <w:szCs w:val="20"/>
                  </w:rPr>
                  <w:t>Yosemite reference</w:t>
                </w:r>
              </w:p>
              <w:p w:rsidR="008024B4" w:rsidRDefault="003C1944">
                <w:pPr>
                  <w:ind w:leftChars="-3" w:left="-6"/>
                  <w:rPr>
                    <w:rFonts w:ascii="Arial Black" w:eastAsia="Microsoft YaHei" w:hAnsi="Arial Black" w:cs="Arial Black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Fonts w:ascii="Arial Black" w:eastAsia="SimSun" w:hAnsi="Arial Black" w:cs="Arial Black" w:hint="eastAsia"/>
                    <w:b/>
                    <w:i/>
                    <w:color w:val="0C5986" w:themeColor="accent1"/>
                    <w:sz w:val="20"/>
                    <w:szCs w:val="20"/>
                    <w:lang w:eastAsia="zh-CN"/>
                  </w:rPr>
                  <w:t xml:space="preserve">     </w:t>
                </w:r>
                <w:r>
                  <w:rPr>
                    <w:rFonts w:ascii="Arial Black" w:eastAsia="メイリオ" w:hAnsi="Arial Black" w:cs="Arial Black"/>
                    <w:b/>
                    <w:i/>
                    <w:color w:val="0C5986" w:themeColor="accent1"/>
                    <w:sz w:val="20"/>
                    <w:szCs w:val="20"/>
                  </w:rPr>
                  <w:t>number sticker</w:t>
                </w:r>
              </w:p>
              <w:p w:rsidR="008024B4" w:rsidRDefault="008024B4"/>
            </w:tc>
          </w:tr>
        </w:tbl>
        <w:p w:rsidR="008024B4" w:rsidRDefault="008024B4">
          <w:pPr>
            <w:pStyle w:val="21"/>
            <w:spacing w:before="0" w:line="240" w:lineRule="atLeast"/>
            <w:jc w:val="center"/>
            <w:rPr>
              <w:rFonts w:ascii="Century Gothic" w:hAnsi="Century Gothic" w:cs="Arial"/>
              <w:color w:val="042C65"/>
              <w:sz w:val="28"/>
              <w:szCs w:val="28"/>
              <w:lang w:eastAsia="zh-CN"/>
            </w:rPr>
          </w:pPr>
        </w:p>
        <w:p w:rsidR="008024B4" w:rsidRDefault="003C1944">
          <w:pPr>
            <w:pStyle w:val="21"/>
            <w:spacing w:before="0" w:line="240" w:lineRule="atLeast"/>
            <w:rPr>
              <w:rFonts w:ascii="Century Gothic" w:hAnsi="Century Gothic" w:cs="Arial"/>
              <w:color w:val="042C65"/>
              <w:sz w:val="28"/>
              <w:szCs w:val="28"/>
              <w:lang w:eastAsia="zh-CN"/>
            </w:rPr>
          </w:pPr>
          <w:r>
            <w:rPr>
              <w:rFonts w:ascii="Century Gothic" w:hAnsi="Century Gothic" w:cs="Arial"/>
              <w:color w:val="042C65"/>
              <w:sz w:val="28"/>
              <w:szCs w:val="28"/>
              <w:lang w:eastAsia="zh-CN"/>
            </w:rPr>
            <w:t xml:space="preserve">YOSEMITE </w:t>
          </w:r>
          <w:r>
            <w:rPr>
              <w:rFonts w:ascii="Century Gothic" w:hAnsi="Century Gothic" w:cs="Arial" w:hint="eastAsia"/>
              <w:color w:val="042C65"/>
              <w:sz w:val="28"/>
              <w:szCs w:val="28"/>
              <w:lang w:eastAsia="zh-CN"/>
            </w:rPr>
            <w:t xml:space="preserve"> </w:t>
          </w:r>
          <w:r>
            <w:rPr>
              <w:rFonts w:ascii="Century Gothic" w:hAnsi="Century Gothic" w:cs="Arial"/>
              <w:color w:val="042C65"/>
              <w:sz w:val="28"/>
              <w:szCs w:val="28"/>
              <w:lang w:eastAsia="zh-CN"/>
            </w:rPr>
            <w:t>CLINIC</w:t>
          </w:r>
        </w:p>
        <w:p w:rsidR="008024B4" w:rsidRPr="00A57576" w:rsidRDefault="003C1944">
          <w:pPr>
            <w:pStyle w:val="21"/>
            <w:spacing w:before="0" w:line="240" w:lineRule="atLeast"/>
            <w:ind w:leftChars="-281" w:left="-534" w:firstLine="429"/>
            <w:rPr>
              <w:rFonts w:ascii="Microsoft YaHei" w:eastAsiaTheme="minorEastAsia" w:hAnsi="Microsoft YaHei" w:hint="eastAsia"/>
              <w:color w:val="042C65"/>
              <w:sz w:val="28"/>
              <w:szCs w:val="28"/>
              <w:lang w:eastAsia="zh-CN"/>
            </w:rPr>
          </w:pPr>
          <w:r>
            <w:rPr>
              <w:rFonts w:ascii="Microsoft YaHei" w:eastAsia="Microsoft YaHei" w:hAnsi="Microsoft YaHei" w:hint="eastAsia"/>
              <w:color w:val="042C65"/>
              <w:sz w:val="28"/>
              <w:szCs w:val="28"/>
              <w:lang w:eastAsia="zh-CN"/>
            </w:rPr>
            <w:t xml:space="preserve"> 优</w:t>
          </w:r>
          <w:r>
            <w:rPr>
              <w:rFonts w:ascii="Microsoft YaHei" w:eastAsia="Microsoft YaHei" w:hAnsi="Microsoft YaHei"/>
              <w:color w:val="042C65"/>
              <w:sz w:val="28"/>
              <w:szCs w:val="28"/>
              <w:lang w:eastAsia="zh-CN"/>
            </w:rPr>
            <w:t xml:space="preserve"> </w:t>
          </w:r>
          <w:r>
            <w:rPr>
              <w:rFonts w:ascii="Microsoft YaHei" w:eastAsia="Microsoft YaHei" w:hAnsi="Microsoft YaHei" w:hint="eastAsia"/>
              <w:color w:val="042C65"/>
              <w:sz w:val="28"/>
              <w:szCs w:val="28"/>
              <w:lang w:eastAsia="zh-CN"/>
            </w:rPr>
            <w:t>仕</w:t>
          </w:r>
          <w:r>
            <w:rPr>
              <w:rFonts w:ascii="Microsoft YaHei" w:eastAsia="Microsoft YaHei" w:hAnsi="Microsoft YaHei"/>
              <w:color w:val="042C65"/>
              <w:sz w:val="28"/>
              <w:szCs w:val="28"/>
              <w:lang w:eastAsia="zh-CN"/>
            </w:rPr>
            <w:t xml:space="preserve"> </w:t>
          </w:r>
          <w:r>
            <w:rPr>
              <w:rFonts w:ascii="Microsoft YaHei" w:eastAsia="Microsoft YaHei" w:hAnsi="Microsoft YaHei" w:hint="eastAsia"/>
              <w:color w:val="042C65"/>
              <w:sz w:val="28"/>
              <w:szCs w:val="28"/>
              <w:lang w:eastAsia="zh-CN"/>
            </w:rPr>
            <w:t>美</w:t>
          </w:r>
          <w:r>
            <w:rPr>
              <w:rFonts w:ascii="Microsoft YaHei" w:eastAsia="Microsoft YaHei" w:hAnsi="Microsoft YaHei"/>
              <w:color w:val="042C65"/>
              <w:sz w:val="28"/>
              <w:szCs w:val="28"/>
              <w:lang w:eastAsia="zh-CN"/>
            </w:rPr>
            <w:t xml:space="preserve"> </w:t>
          </w:r>
          <w:r>
            <w:rPr>
              <w:rFonts w:ascii="Microsoft YaHei" w:eastAsia="Microsoft YaHei" w:hAnsi="Microsoft YaHei" w:hint="eastAsia"/>
              <w:color w:val="042C65"/>
              <w:sz w:val="28"/>
              <w:szCs w:val="28"/>
              <w:lang w:eastAsia="zh-CN"/>
            </w:rPr>
            <w:t>地</w:t>
          </w:r>
          <w:r>
            <w:rPr>
              <w:rFonts w:ascii="Microsoft YaHei" w:eastAsia="Microsoft YaHei" w:hAnsi="Microsoft YaHei"/>
              <w:color w:val="042C65"/>
              <w:sz w:val="28"/>
              <w:szCs w:val="28"/>
              <w:lang w:eastAsia="zh-CN"/>
            </w:rPr>
            <w:t xml:space="preserve"> </w:t>
          </w:r>
          <w:r w:rsidR="00A57576">
            <w:rPr>
              <w:rFonts w:ascii="Microsoft YaHei" w:eastAsiaTheme="minorEastAsia" w:hAnsi="Microsoft YaHei" w:hint="eastAsia"/>
              <w:color w:val="042C65"/>
              <w:sz w:val="28"/>
              <w:szCs w:val="28"/>
              <w:lang w:eastAsia="zh-CN"/>
            </w:rPr>
            <w:t>门</w:t>
          </w:r>
          <w:r w:rsidR="00A57576">
            <w:rPr>
              <w:rFonts w:ascii="Microsoft YaHei" w:eastAsiaTheme="minorEastAsia" w:hAnsi="Microsoft YaHei" w:hint="eastAsia"/>
              <w:color w:val="042C65"/>
              <w:sz w:val="28"/>
              <w:szCs w:val="28"/>
              <w:lang w:eastAsia="zh-CN"/>
            </w:rPr>
            <w:t xml:space="preserve"> </w:t>
          </w:r>
          <w:r w:rsidR="00A57576">
            <w:rPr>
              <w:rFonts w:ascii="Microsoft YaHei" w:eastAsiaTheme="minorEastAsia" w:hAnsi="Microsoft YaHei" w:hint="eastAsia"/>
              <w:color w:val="042C65"/>
              <w:sz w:val="28"/>
              <w:szCs w:val="28"/>
              <w:lang w:eastAsia="zh-CN"/>
            </w:rPr>
            <w:t>诊</w:t>
          </w:r>
          <w:r w:rsidR="00A57576">
            <w:rPr>
              <w:rFonts w:ascii="Microsoft YaHei" w:eastAsiaTheme="minorEastAsia" w:hAnsi="Microsoft YaHei" w:hint="eastAsia"/>
              <w:color w:val="042C65"/>
              <w:sz w:val="28"/>
              <w:szCs w:val="28"/>
              <w:lang w:eastAsia="zh-CN"/>
            </w:rPr>
            <w:t xml:space="preserve"> </w:t>
          </w:r>
          <w:r w:rsidR="00A57576">
            <w:rPr>
              <w:rFonts w:ascii="Microsoft YaHei" w:eastAsiaTheme="minorEastAsia" w:hAnsi="Microsoft YaHei" w:hint="eastAsia"/>
              <w:color w:val="042C65"/>
              <w:sz w:val="28"/>
              <w:szCs w:val="28"/>
              <w:lang w:eastAsia="zh-CN"/>
            </w:rPr>
            <w:t>部</w:t>
          </w:r>
        </w:p>
        <w:p w:rsidR="008024B4" w:rsidRDefault="008024B4">
          <w:pPr>
            <w:rPr>
              <w:rFonts w:ascii="Century Gothic" w:eastAsia="Microsoft YaHei" w:hAnsi="Century Gothic"/>
              <w:b/>
              <w:color w:val="595959"/>
              <w:sz w:val="16"/>
              <w:szCs w:val="16"/>
            </w:rPr>
          </w:pPr>
        </w:p>
        <w:p w:rsidR="008024B4" w:rsidRDefault="008024B4">
          <w:pPr>
            <w:rPr>
              <w:rFonts w:ascii="Century Gothic" w:eastAsia="Microsoft YaHei" w:hAnsi="Century Gothic"/>
              <w:b/>
              <w:color w:val="595959"/>
              <w:sz w:val="16"/>
              <w:szCs w:val="16"/>
            </w:rPr>
          </w:pPr>
        </w:p>
      </w:tc>
    </w:tr>
  </w:tbl>
  <w:p w:rsidR="008024B4" w:rsidRDefault="008024B4">
    <w:pPr>
      <w:pStyle w:val="afc"/>
      <w:tabs>
        <w:tab w:val="left" w:pos="8160"/>
        <w:tab w:val="right" w:pos="10445"/>
      </w:tabs>
      <w:spacing w:after="0"/>
      <w:ind w:righ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41" w:type="dxa"/>
      <w:tblLayout w:type="fixed"/>
      <w:tblLook w:val="04A0"/>
    </w:tblPr>
    <w:tblGrid>
      <w:gridCol w:w="1809"/>
      <w:gridCol w:w="8732"/>
    </w:tblGrid>
    <w:tr w:rsidR="008024B4">
      <w:trPr>
        <w:trHeight w:val="1274"/>
      </w:trPr>
      <w:tc>
        <w:tcPr>
          <w:tcW w:w="1809" w:type="dxa"/>
        </w:tcPr>
        <w:p w:rsidR="008024B4" w:rsidRDefault="003C1944">
          <w:r>
            <w:rPr>
              <w:noProof/>
              <w:lang w:eastAsia="zh-CN"/>
            </w:rPr>
            <w:drawing>
              <wp:inline distT="0" distB="0" distL="0" distR="0">
                <wp:extent cx="732155" cy="912495"/>
                <wp:effectExtent l="0" t="0" r="4445" b="1905"/>
                <wp:docPr id="4" name="图片 4" descr="Macintosh HD:Users:Mona:Desktop:文件抬头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Macintosh HD:Users:Mona:Desktop:文件抬头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73" cy="91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2" w:type="dxa"/>
        </w:tcPr>
        <w:tbl>
          <w:tblPr>
            <w:tblpPr w:leftFromText="180" w:rightFromText="180" w:vertAnchor="text" w:horzAnchor="page" w:tblpX="6197" w:tblpYSpec="bottom"/>
            <w:tblW w:w="2494" w:type="dxa"/>
            <w:tbl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blBorders>
            <w:shd w:val="clear" w:color="auto" w:fill="F3F3F3"/>
            <w:tblLayout w:type="fixed"/>
            <w:tblLook w:val="04A0"/>
          </w:tblPr>
          <w:tblGrid>
            <w:gridCol w:w="2494"/>
          </w:tblGrid>
          <w:tr w:rsidR="008024B4">
            <w:trPr>
              <w:trHeight w:val="1370"/>
            </w:trPr>
            <w:tc>
              <w:tcPr>
                <w:tcW w:w="2494" w:type="dxa"/>
                <w:shd w:val="clear" w:color="auto" w:fill="F3F3F3"/>
              </w:tcPr>
              <w:p w:rsidR="008024B4" w:rsidRDefault="008024B4"/>
              <w:p w:rsidR="008024B4" w:rsidRDefault="003C1944">
                <w:pPr>
                  <w:rPr>
                    <w:rFonts w:ascii="Arial Black" w:eastAsia="メイリオ" w:hAnsi="Arial Black" w:cs="Arial Black"/>
                    <w:b/>
                    <w:i/>
                    <w:color w:val="0C5986" w:themeColor="accent1"/>
                    <w:sz w:val="20"/>
                    <w:szCs w:val="20"/>
                  </w:rPr>
                </w:pPr>
                <w:r>
                  <w:rPr>
                    <w:rFonts w:ascii="Arial Black" w:eastAsia="メイリオ" w:hAnsi="Arial Black" w:cs="Arial Black"/>
                    <w:b/>
                    <w:i/>
                    <w:color w:val="0C5986" w:themeColor="accent1"/>
                    <w:sz w:val="20"/>
                    <w:szCs w:val="20"/>
                  </w:rPr>
                  <w:t>Yosemite reference</w:t>
                </w:r>
              </w:p>
              <w:p w:rsidR="008024B4" w:rsidRDefault="003C1944">
                <w:pPr>
                  <w:ind w:leftChars="-3" w:left="-6"/>
                  <w:rPr>
                    <w:rFonts w:ascii="Arial Black" w:eastAsia="Microsoft YaHei" w:hAnsi="Arial Black" w:cs="Arial Black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Fonts w:ascii="Arial Black" w:eastAsia="SimSun" w:hAnsi="Arial Black" w:cs="Arial Black" w:hint="eastAsia"/>
                    <w:b/>
                    <w:i/>
                    <w:color w:val="0C5986" w:themeColor="accent1"/>
                    <w:sz w:val="20"/>
                    <w:szCs w:val="20"/>
                    <w:lang w:eastAsia="zh-CN"/>
                  </w:rPr>
                  <w:t xml:space="preserve">     </w:t>
                </w:r>
                <w:r>
                  <w:rPr>
                    <w:rFonts w:ascii="Arial Black" w:eastAsia="メイリオ" w:hAnsi="Arial Black" w:cs="Arial Black"/>
                    <w:b/>
                    <w:i/>
                    <w:color w:val="0C5986" w:themeColor="accent1"/>
                    <w:sz w:val="20"/>
                    <w:szCs w:val="20"/>
                  </w:rPr>
                  <w:t>number sticker</w:t>
                </w:r>
              </w:p>
              <w:p w:rsidR="008024B4" w:rsidRDefault="008024B4"/>
            </w:tc>
          </w:tr>
        </w:tbl>
        <w:p w:rsidR="008024B4" w:rsidRDefault="008024B4">
          <w:pPr>
            <w:pStyle w:val="21"/>
            <w:spacing w:before="0" w:line="240" w:lineRule="atLeast"/>
            <w:jc w:val="center"/>
            <w:rPr>
              <w:rFonts w:ascii="Century Gothic" w:hAnsi="Century Gothic" w:cs="Arial"/>
              <w:color w:val="042C65"/>
              <w:sz w:val="28"/>
              <w:szCs w:val="28"/>
              <w:lang w:eastAsia="zh-CN"/>
            </w:rPr>
          </w:pPr>
        </w:p>
        <w:p w:rsidR="008024B4" w:rsidRDefault="003C1944">
          <w:pPr>
            <w:pStyle w:val="21"/>
            <w:spacing w:before="0" w:line="240" w:lineRule="atLeast"/>
            <w:rPr>
              <w:rFonts w:ascii="Century Gothic" w:hAnsi="Century Gothic" w:cs="Arial"/>
              <w:color w:val="042C65"/>
              <w:sz w:val="28"/>
              <w:szCs w:val="28"/>
              <w:lang w:eastAsia="zh-CN"/>
            </w:rPr>
          </w:pPr>
          <w:r>
            <w:rPr>
              <w:rFonts w:ascii="Century Gothic" w:hAnsi="Century Gothic" w:cs="Arial"/>
              <w:color w:val="042C65"/>
              <w:sz w:val="28"/>
              <w:szCs w:val="28"/>
              <w:lang w:eastAsia="zh-CN"/>
            </w:rPr>
            <w:t xml:space="preserve">YOSEMITE </w:t>
          </w:r>
          <w:r>
            <w:rPr>
              <w:rFonts w:ascii="Century Gothic" w:hAnsi="Century Gothic" w:cs="Arial" w:hint="eastAsia"/>
              <w:color w:val="042C65"/>
              <w:sz w:val="28"/>
              <w:szCs w:val="28"/>
              <w:lang w:eastAsia="zh-CN"/>
            </w:rPr>
            <w:t xml:space="preserve"> </w:t>
          </w:r>
          <w:r>
            <w:rPr>
              <w:rFonts w:ascii="Century Gothic" w:hAnsi="Century Gothic" w:cs="Arial"/>
              <w:color w:val="042C65"/>
              <w:sz w:val="28"/>
              <w:szCs w:val="28"/>
              <w:lang w:eastAsia="zh-CN"/>
            </w:rPr>
            <w:t>CLINIC</w:t>
          </w:r>
        </w:p>
        <w:p w:rsidR="008024B4" w:rsidRPr="00A57576" w:rsidRDefault="003C1944">
          <w:pPr>
            <w:pStyle w:val="21"/>
            <w:spacing w:before="0" w:line="240" w:lineRule="atLeast"/>
            <w:ind w:leftChars="-281" w:left="-534" w:firstLine="429"/>
            <w:rPr>
              <w:rFonts w:ascii="Microsoft YaHei" w:eastAsiaTheme="minorEastAsia" w:hAnsi="Microsoft YaHei" w:hint="eastAsia"/>
              <w:color w:val="042C65"/>
              <w:sz w:val="28"/>
              <w:szCs w:val="28"/>
              <w:lang w:eastAsia="zh-CN"/>
            </w:rPr>
          </w:pPr>
          <w:r>
            <w:rPr>
              <w:rFonts w:ascii="Microsoft YaHei" w:eastAsia="Microsoft YaHei" w:hAnsi="Microsoft YaHei" w:hint="eastAsia"/>
              <w:color w:val="042C65"/>
              <w:sz w:val="28"/>
              <w:szCs w:val="28"/>
              <w:lang w:eastAsia="zh-CN"/>
            </w:rPr>
            <w:t xml:space="preserve"> 优</w:t>
          </w:r>
          <w:r>
            <w:rPr>
              <w:rFonts w:ascii="Microsoft YaHei" w:eastAsia="Microsoft YaHei" w:hAnsi="Microsoft YaHei"/>
              <w:color w:val="042C65"/>
              <w:sz w:val="28"/>
              <w:szCs w:val="28"/>
              <w:lang w:eastAsia="zh-CN"/>
            </w:rPr>
            <w:t xml:space="preserve"> </w:t>
          </w:r>
          <w:r>
            <w:rPr>
              <w:rFonts w:ascii="Microsoft YaHei" w:eastAsia="Microsoft YaHei" w:hAnsi="Microsoft YaHei" w:hint="eastAsia"/>
              <w:color w:val="042C65"/>
              <w:sz w:val="28"/>
              <w:szCs w:val="28"/>
              <w:lang w:eastAsia="zh-CN"/>
            </w:rPr>
            <w:t>仕</w:t>
          </w:r>
          <w:r>
            <w:rPr>
              <w:rFonts w:ascii="Microsoft YaHei" w:eastAsia="Microsoft YaHei" w:hAnsi="Microsoft YaHei"/>
              <w:color w:val="042C65"/>
              <w:sz w:val="28"/>
              <w:szCs w:val="28"/>
              <w:lang w:eastAsia="zh-CN"/>
            </w:rPr>
            <w:t xml:space="preserve"> </w:t>
          </w:r>
          <w:r>
            <w:rPr>
              <w:rFonts w:ascii="Microsoft YaHei" w:eastAsia="Microsoft YaHei" w:hAnsi="Microsoft YaHei" w:hint="eastAsia"/>
              <w:color w:val="042C65"/>
              <w:sz w:val="28"/>
              <w:szCs w:val="28"/>
              <w:lang w:eastAsia="zh-CN"/>
            </w:rPr>
            <w:t>美</w:t>
          </w:r>
          <w:r>
            <w:rPr>
              <w:rFonts w:ascii="Microsoft YaHei" w:eastAsia="Microsoft YaHei" w:hAnsi="Microsoft YaHei"/>
              <w:color w:val="042C65"/>
              <w:sz w:val="28"/>
              <w:szCs w:val="28"/>
              <w:lang w:eastAsia="zh-CN"/>
            </w:rPr>
            <w:t xml:space="preserve"> </w:t>
          </w:r>
          <w:r>
            <w:rPr>
              <w:rFonts w:ascii="Microsoft YaHei" w:eastAsia="Microsoft YaHei" w:hAnsi="Microsoft YaHei" w:hint="eastAsia"/>
              <w:color w:val="042C65"/>
              <w:sz w:val="28"/>
              <w:szCs w:val="28"/>
              <w:lang w:eastAsia="zh-CN"/>
            </w:rPr>
            <w:t>地</w:t>
          </w:r>
          <w:r>
            <w:rPr>
              <w:rFonts w:ascii="Microsoft YaHei" w:eastAsia="Microsoft YaHei" w:hAnsi="Microsoft YaHei"/>
              <w:color w:val="042C65"/>
              <w:sz w:val="28"/>
              <w:szCs w:val="28"/>
              <w:lang w:eastAsia="zh-CN"/>
            </w:rPr>
            <w:t xml:space="preserve"> </w:t>
          </w:r>
          <w:r w:rsidR="00A57576">
            <w:rPr>
              <w:rFonts w:ascii="Microsoft YaHei" w:eastAsiaTheme="minorEastAsia" w:hAnsi="Microsoft YaHei" w:hint="eastAsia"/>
              <w:color w:val="042C65"/>
              <w:sz w:val="28"/>
              <w:szCs w:val="28"/>
              <w:lang w:eastAsia="zh-CN"/>
            </w:rPr>
            <w:t xml:space="preserve"> </w:t>
          </w:r>
          <w:r w:rsidR="00A57576">
            <w:rPr>
              <w:rFonts w:ascii="Microsoft YaHei" w:eastAsiaTheme="minorEastAsia" w:hAnsi="Microsoft YaHei" w:hint="eastAsia"/>
              <w:color w:val="042C65"/>
              <w:sz w:val="28"/>
              <w:szCs w:val="28"/>
              <w:lang w:eastAsia="zh-CN"/>
            </w:rPr>
            <w:t>门</w:t>
          </w:r>
          <w:r w:rsidR="00A57576">
            <w:rPr>
              <w:rFonts w:ascii="Microsoft YaHei" w:eastAsiaTheme="minorEastAsia" w:hAnsi="Microsoft YaHei" w:hint="eastAsia"/>
              <w:color w:val="042C65"/>
              <w:sz w:val="28"/>
              <w:szCs w:val="28"/>
              <w:lang w:eastAsia="zh-CN"/>
            </w:rPr>
            <w:t xml:space="preserve"> </w:t>
          </w:r>
          <w:r w:rsidR="00A57576">
            <w:rPr>
              <w:rFonts w:ascii="Microsoft YaHei" w:eastAsiaTheme="minorEastAsia" w:hAnsi="Microsoft YaHei" w:hint="eastAsia"/>
              <w:color w:val="042C65"/>
              <w:sz w:val="28"/>
              <w:szCs w:val="28"/>
              <w:lang w:eastAsia="zh-CN"/>
            </w:rPr>
            <w:t>诊</w:t>
          </w:r>
          <w:r w:rsidR="00A57576">
            <w:rPr>
              <w:rFonts w:ascii="Microsoft YaHei" w:eastAsiaTheme="minorEastAsia" w:hAnsi="Microsoft YaHei" w:hint="eastAsia"/>
              <w:color w:val="042C65"/>
              <w:sz w:val="28"/>
              <w:szCs w:val="28"/>
              <w:lang w:eastAsia="zh-CN"/>
            </w:rPr>
            <w:t xml:space="preserve"> </w:t>
          </w:r>
          <w:r w:rsidR="00A57576">
            <w:rPr>
              <w:rFonts w:ascii="Microsoft YaHei" w:eastAsiaTheme="minorEastAsia" w:hAnsi="Microsoft YaHei" w:hint="eastAsia"/>
              <w:color w:val="042C65"/>
              <w:sz w:val="28"/>
              <w:szCs w:val="28"/>
              <w:lang w:eastAsia="zh-CN"/>
            </w:rPr>
            <w:t>部</w:t>
          </w:r>
        </w:p>
        <w:p w:rsidR="008024B4" w:rsidRDefault="008024B4">
          <w:pPr>
            <w:rPr>
              <w:rFonts w:ascii="Century Gothic" w:eastAsia="Microsoft YaHei" w:hAnsi="Century Gothic"/>
              <w:b/>
              <w:color w:val="595959"/>
              <w:sz w:val="16"/>
              <w:szCs w:val="16"/>
            </w:rPr>
          </w:pPr>
        </w:p>
        <w:p w:rsidR="008024B4" w:rsidRDefault="008024B4">
          <w:pPr>
            <w:rPr>
              <w:rFonts w:ascii="Century Gothic" w:eastAsia="Microsoft YaHei" w:hAnsi="Century Gothic"/>
              <w:b/>
              <w:color w:val="595959"/>
              <w:sz w:val="16"/>
              <w:szCs w:val="16"/>
            </w:rPr>
          </w:pPr>
        </w:p>
      </w:tc>
    </w:tr>
  </w:tbl>
  <w:p w:rsidR="008024B4" w:rsidRDefault="008024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B6E7F"/>
    <w:multiLevelType w:val="multilevel"/>
    <w:tmpl w:val="0B9B6E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5934F0"/>
    <w:multiLevelType w:val="multilevel"/>
    <w:tmpl w:val="365934F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DC2E61"/>
    <w:multiLevelType w:val="multilevel"/>
    <w:tmpl w:val="63DC2E6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95"/>
  <w:displayHorizontalDrawingGridEvery w:val="2"/>
  <w:characterSpacingControl w:val="doNotCompress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7436D"/>
    <w:rsid w:val="000155CD"/>
    <w:rsid w:val="00017295"/>
    <w:rsid w:val="00021022"/>
    <w:rsid w:val="000510BC"/>
    <w:rsid w:val="00066C1E"/>
    <w:rsid w:val="00077BF0"/>
    <w:rsid w:val="000B0D0A"/>
    <w:rsid w:val="000B4710"/>
    <w:rsid w:val="000D50AC"/>
    <w:rsid w:val="000E4492"/>
    <w:rsid w:val="00111FD8"/>
    <w:rsid w:val="00152DEE"/>
    <w:rsid w:val="00164944"/>
    <w:rsid w:val="00172234"/>
    <w:rsid w:val="001A0F2A"/>
    <w:rsid w:val="001B57A0"/>
    <w:rsid w:val="001D4636"/>
    <w:rsid w:val="001E1B02"/>
    <w:rsid w:val="001E6751"/>
    <w:rsid w:val="001F6BDC"/>
    <w:rsid w:val="00201081"/>
    <w:rsid w:val="00213681"/>
    <w:rsid w:val="00230C13"/>
    <w:rsid w:val="00265F74"/>
    <w:rsid w:val="00271D03"/>
    <w:rsid w:val="002738EF"/>
    <w:rsid w:val="002760ED"/>
    <w:rsid w:val="00280253"/>
    <w:rsid w:val="002944AF"/>
    <w:rsid w:val="00295D09"/>
    <w:rsid w:val="00296F7C"/>
    <w:rsid w:val="002A4E72"/>
    <w:rsid w:val="002A5C1B"/>
    <w:rsid w:val="003567F6"/>
    <w:rsid w:val="00370315"/>
    <w:rsid w:val="003A0564"/>
    <w:rsid w:val="003C1944"/>
    <w:rsid w:val="00401EED"/>
    <w:rsid w:val="00416835"/>
    <w:rsid w:val="004305A3"/>
    <w:rsid w:val="00440F11"/>
    <w:rsid w:val="0044236D"/>
    <w:rsid w:val="00447705"/>
    <w:rsid w:val="00462F25"/>
    <w:rsid w:val="004A51A1"/>
    <w:rsid w:val="0053097A"/>
    <w:rsid w:val="00591BD2"/>
    <w:rsid w:val="00622B31"/>
    <w:rsid w:val="00635DD8"/>
    <w:rsid w:val="00655B2C"/>
    <w:rsid w:val="00675426"/>
    <w:rsid w:val="00680502"/>
    <w:rsid w:val="006A327B"/>
    <w:rsid w:val="006D3030"/>
    <w:rsid w:val="006D78D4"/>
    <w:rsid w:val="00706AD7"/>
    <w:rsid w:val="00743F3F"/>
    <w:rsid w:val="007533E0"/>
    <w:rsid w:val="00761476"/>
    <w:rsid w:val="0077436D"/>
    <w:rsid w:val="00792107"/>
    <w:rsid w:val="007961D9"/>
    <w:rsid w:val="007B56ED"/>
    <w:rsid w:val="007C2830"/>
    <w:rsid w:val="008024B4"/>
    <w:rsid w:val="00811134"/>
    <w:rsid w:val="00861EC9"/>
    <w:rsid w:val="008847E5"/>
    <w:rsid w:val="00892952"/>
    <w:rsid w:val="008F5879"/>
    <w:rsid w:val="00946100"/>
    <w:rsid w:val="00953E5C"/>
    <w:rsid w:val="00964F3F"/>
    <w:rsid w:val="00985D8E"/>
    <w:rsid w:val="00995070"/>
    <w:rsid w:val="009A1928"/>
    <w:rsid w:val="009D09DC"/>
    <w:rsid w:val="009D46FD"/>
    <w:rsid w:val="009E54A8"/>
    <w:rsid w:val="009E6202"/>
    <w:rsid w:val="00A02DBD"/>
    <w:rsid w:val="00A14B8D"/>
    <w:rsid w:val="00A20603"/>
    <w:rsid w:val="00A25511"/>
    <w:rsid w:val="00A30822"/>
    <w:rsid w:val="00A35D10"/>
    <w:rsid w:val="00A57576"/>
    <w:rsid w:val="00AA7FD0"/>
    <w:rsid w:val="00AB2D32"/>
    <w:rsid w:val="00AD1E65"/>
    <w:rsid w:val="00AD501A"/>
    <w:rsid w:val="00AE56F9"/>
    <w:rsid w:val="00AF0BE5"/>
    <w:rsid w:val="00B20BC2"/>
    <w:rsid w:val="00B30599"/>
    <w:rsid w:val="00B47D76"/>
    <w:rsid w:val="00B50A1A"/>
    <w:rsid w:val="00B52235"/>
    <w:rsid w:val="00B648DB"/>
    <w:rsid w:val="00B75581"/>
    <w:rsid w:val="00B9706F"/>
    <w:rsid w:val="00C06A15"/>
    <w:rsid w:val="00C35479"/>
    <w:rsid w:val="00C368C8"/>
    <w:rsid w:val="00C60429"/>
    <w:rsid w:val="00C60918"/>
    <w:rsid w:val="00C633D1"/>
    <w:rsid w:val="00C9055D"/>
    <w:rsid w:val="00C94475"/>
    <w:rsid w:val="00CB0DFF"/>
    <w:rsid w:val="00CD4935"/>
    <w:rsid w:val="00CD5324"/>
    <w:rsid w:val="00D03EF6"/>
    <w:rsid w:val="00D06D2A"/>
    <w:rsid w:val="00D26B62"/>
    <w:rsid w:val="00D3455B"/>
    <w:rsid w:val="00D41BF3"/>
    <w:rsid w:val="00D52BAC"/>
    <w:rsid w:val="00D52C56"/>
    <w:rsid w:val="00D62DD6"/>
    <w:rsid w:val="00D853D6"/>
    <w:rsid w:val="00D97FED"/>
    <w:rsid w:val="00DB3DB7"/>
    <w:rsid w:val="00DB4210"/>
    <w:rsid w:val="00DF00BC"/>
    <w:rsid w:val="00E21253"/>
    <w:rsid w:val="00E22368"/>
    <w:rsid w:val="00E554DC"/>
    <w:rsid w:val="00E8199A"/>
    <w:rsid w:val="00EB352D"/>
    <w:rsid w:val="00EB5CA1"/>
    <w:rsid w:val="00EB7C05"/>
    <w:rsid w:val="00ED1BC0"/>
    <w:rsid w:val="00F16AA4"/>
    <w:rsid w:val="00F337E9"/>
    <w:rsid w:val="00F40F9D"/>
    <w:rsid w:val="00F47081"/>
    <w:rsid w:val="00F8628A"/>
    <w:rsid w:val="00FD1F26"/>
    <w:rsid w:val="039E4659"/>
    <w:rsid w:val="080917BE"/>
    <w:rsid w:val="097F451C"/>
    <w:rsid w:val="099B5FFA"/>
    <w:rsid w:val="0E8E01FB"/>
    <w:rsid w:val="109975C8"/>
    <w:rsid w:val="12BE592D"/>
    <w:rsid w:val="13B82B4F"/>
    <w:rsid w:val="18A01BF4"/>
    <w:rsid w:val="19FF1562"/>
    <w:rsid w:val="1ED22EAD"/>
    <w:rsid w:val="23ED11A4"/>
    <w:rsid w:val="24902F92"/>
    <w:rsid w:val="27A20E19"/>
    <w:rsid w:val="282A1ADE"/>
    <w:rsid w:val="28EB4B11"/>
    <w:rsid w:val="2A987868"/>
    <w:rsid w:val="2F8A408C"/>
    <w:rsid w:val="32F50F3F"/>
    <w:rsid w:val="3581665A"/>
    <w:rsid w:val="360D6636"/>
    <w:rsid w:val="36D72C07"/>
    <w:rsid w:val="39665763"/>
    <w:rsid w:val="3BAB06E4"/>
    <w:rsid w:val="3BCC3331"/>
    <w:rsid w:val="3C593D9E"/>
    <w:rsid w:val="3E916054"/>
    <w:rsid w:val="426F540C"/>
    <w:rsid w:val="452F1F17"/>
    <w:rsid w:val="45D24AA3"/>
    <w:rsid w:val="464711B3"/>
    <w:rsid w:val="4710012B"/>
    <w:rsid w:val="493E713F"/>
    <w:rsid w:val="4CCD55C9"/>
    <w:rsid w:val="4E3B1380"/>
    <w:rsid w:val="540920D6"/>
    <w:rsid w:val="54626D3F"/>
    <w:rsid w:val="562E25A7"/>
    <w:rsid w:val="59F42639"/>
    <w:rsid w:val="5D6D31A3"/>
    <w:rsid w:val="5FDC3CE1"/>
    <w:rsid w:val="6054232E"/>
    <w:rsid w:val="60D77289"/>
    <w:rsid w:val="64353C1C"/>
    <w:rsid w:val="64996CBC"/>
    <w:rsid w:val="681F0A0B"/>
    <w:rsid w:val="6CBB6274"/>
    <w:rsid w:val="6D620290"/>
    <w:rsid w:val="6E7F33D4"/>
    <w:rsid w:val="6E882B72"/>
    <w:rsid w:val="73F00C31"/>
    <w:rsid w:val="76506DA4"/>
    <w:rsid w:val="773939E0"/>
    <w:rsid w:val="78293075"/>
    <w:rsid w:val="784952A4"/>
    <w:rsid w:val="7C07338A"/>
    <w:rsid w:val="7FBC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unhideWhenUsed="0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semiHidden="1" w:uiPriority="99"/>
    <w:lsdException w:name="annotation reference" w:semiHidden="1" w:uiPriority="99"/>
    <w:lsdException w:name="line number" w:semiHidden="1" w:uiPriority="99"/>
    <w:lsdException w:name="page number" w:uiPriority="99" w:qFormat="1"/>
    <w:lsdException w:name="endnote reference" w:semiHidden="1" w:uiPriority="99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5" w:qFormat="1"/>
    <w:lsdException w:name="Title" w:unhideWhenUsed="0" w:qFormat="1"/>
    <w:lsdException w:name="Closing" w:qFormat="1"/>
    <w:lsdException w:name="Default Paragraph Font" w:uiPriority="1" w:qFormat="1"/>
    <w:lsdException w:name="Body Text" w:unhideWhenUsed="0" w:qFormat="1"/>
    <w:lsdException w:name="Body Text Indent" w:semiHidden="1" w:uiPriority="99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nhideWhenUsed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semiHidden="1" w:uiPriority="99"/>
    <w:lsdException w:name="Strong" w:uiPriority="22" w:unhideWhenUsed="0" w:qFormat="1"/>
    <w:lsdException w:name="Emphasis" w:uiPriority="20" w:unhideWhenUsed="0" w:qFormat="1"/>
    <w:lsdException w:name="Document Map" w:qFormat="1"/>
    <w:lsdException w:name="Plain Text" w:qFormat="1"/>
    <w:lsdException w:name="E-mail Signature" w:qFormat="1"/>
    <w:lsdException w:name="HTML Top of Form" w:semiHidden="1" w:uiPriority="99"/>
    <w:lsdException w:name="HTML Bottom of Form" w:semiHidden="1" w:uiPriority="99"/>
    <w:lsdException w:name="Normal (Web)" w:qFormat="1"/>
    <w:lsdException w:name="HTML Acronym" w:semiHidden="1" w:uiPriority="99"/>
    <w:lsdException w:name="HTML Address" w:qFormat="1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qFormat="1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uiPriority="99"/>
    <w:lsdException w:name="annotation subject" w:qFormat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 w:uiPriority="99"/>
    <w:lsdException w:name="Table Simple 2" w:semiHidden="1" w:uiPriority="99"/>
    <w:lsdException w:name="Table Simple 3" w:semiHidden="1" w:uiPriority="99"/>
    <w:lsdException w:name="Table Classic 1" w:semiHidden="1" w:uiPriority="99"/>
    <w:lsdException w:name="Table Classic 2" w:semiHidden="1" w:uiPriority="99"/>
    <w:lsdException w:name="Table Classic 3" w:semiHidden="1" w:uiPriority="99"/>
    <w:lsdException w:name="Table Classic 4" w:semiHidden="1" w:uiPriority="99"/>
    <w:lsdException w:name="Table Colorful 1" w:semiHidden="1" w:uiPriority="99"/>
    <w:lsdException w:name="Table Colorful 2" w:semiHidden="1" w:uiPriority="99"/>
    <w:lsdException w:name="Table Colorful 3" w:semiHidden="1" w:uiPriority="99"/>
    <w:lsdException w:name="Table Columns 1" w:semiHidden="1" w:uiPriority="99"/>
    <w:lsdException w:name="Table Columns 2" w:semiHidden="1" w:uiPriority="99"/>
    <w:lsdException w:name="Table Columns 3" w:semiHidden="1" w:uiPriority="99"/>
    <w:lsdException w:name="Table Columns 4" w:semiHidden="1" w:uiPriority="99"/>
    <w:lsdException w:name="Table Columns 5" w:semiHidden="1" w:uiPriority="99"/>
    <w:lsdException w:name="Table Grid 1" w:semiHidden="1" w:uiPriority="99"/>
    <w:lsdException w:name="Table Grid 2" w:semiHidden="1" w:uiPriority="99"/>
    <w:lsdException w:name="Table Grid 3" w:semiHidden="1" w:uiPriority="99"/>
    <w:lsdException w:name="Table Grid 4" w:semiHidden="1" w:uiPriority="99"/>
    <w:lsdException w:name="Table Grid 5" w:semiHidden="1" w:uiPriority="99"/>
    <w:lsdException w:name="Table Grid 6" w:semiHidden="1" w:uiPriority="99"/>
    <w:lsdException w:name="Table Grid 7" w:semiHidden="1" w:uiPriority="99"/>
    <w:lsdException w:name="Table Grid 8" w:semiHidden="1" w:uiPriority="99"/>
    <w:lsdException w:name="Table List 1" w:semiHidden="1" w:uiPriority="99"/>
    <w:lsdException w:name="Table List 2" w:semiHidden="1" w:uiPriority="99"/>
    <w:lsdException w:name="Table List 3" w:semiHidden="1" w:uiPriority="99"/>
    <w:lsdException w:name="Table List 4" w:semiHidden="1" w:uiPriority="99"/>
    <w:lsdException w:name="Table List 5" w:semiHidden="1" w:uiPriority="99"/>
    <w:lsdException w:name="Table List 6" w:semiHidden="1" w:uiPriority="99"/>
    <w:lsdException w:name="Table List 7" w:semiHidden="1" w:uiPriority="99"/>
    <w:lsdException w:name="Table List 8" w:semiHidden="1" w:uiPriority="99"/>
    <w:lsdException w:name="Table 3D effects 1" w:semiHidden="1" w:uiPriority="99"/>
    <w:lsdException w:name="Table 3D effects 2" w:semiHidden="1" w:uiPriority="99"/>
    <w:lsdException w:name="Table 3D effects 3" w:semiHidden="1" w:uiPriority="99"/>
    <w:lsdException w:name="Table Contemporary" w:semiHidden="1" w:uiPriority="99"/>
    <w:lsdException w:name="Table Elegant" w:semiHidden="1" w:uiPriority="99"/>
    <w:lsdException w:name="Table Professional" w:semiHidden="1" w:uiPriority="99"/>
    <w:lsdException w:name="Table Subtle 1" w:semiHidden="1" w:uiPriority="99"/>
    <w:lsdException w:name="Table Subtle 2" w:semiHidden="1" w:uiPriority="99"/>
    <w:lsdException w:name="Table Web 1" w:semiHidden="1" w:uiPriority="99"/>
    <w:lsdException w:name="Table Web 2" w:semiHidden="1" w:uiPriority="99"/>
    <w:lsdException w:name="Table Web 3" w:semiHidden="1" w:uiPriority="99"/>
    <w:lsdException w:name="Balloon Text" w:qFormat="1"/>
    <w:lsdException w:name="Table Grid" w:unhideWhenUsed="0" w:qFormat="1"/>
    <w:lsdException w:name="Table Theme" w:semiHidden="1" w:uiPriority="99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1">
    <w:name w:val="Normal"/>
    <w:qFormat/>
    <w:rsid w:val="008024B4"/>
    <w:rPr>
      <w:color w:val="404040" w:themeColor="text1" w:themeTint="BF"/>
      <w:sz w:val="19"/>
      <w:szCs w:val="22"/>
      <w:lang w:eastAsia="en-US"/>
    </w:rPr>
  </w:style>
  <w:style w:type="paragraph" w:styleId="1">
    <w:name w:val="heading 1"/>
    <w:basedOn w:val="a1"/>
    <w:next w:val="a1"/>
    <w:link w:val="1Char"/>
    <w:qFormat/>
    <w:rsid w:val="008024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38FD9" w:themeColor="accent1" w:themeTint="BF"/>
      <w:sz w:val="28"/>
      <w:szCs w:val="28"/>
    </w:rPr>
  </w:style>
  <w:style w:type="paragraph" w:styleId="21">
    <w:name w:val="heading 2"/>
    <w:basedOn w:val="a1"/>
    <w:next w:val="a1"/>
    <w:link w:val="2Char"/>
    <w:unhideWhenUsed/>
    <w:qFormat/>
    <w:rsid w:val="008024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31">
    <w:name w:val="heading 3"/>
    <w:basedOn w:val="a1"/>
    <w:next w:val="a1"/>
    <w:link w:val="3Char"/>
    <w:unhideWhenUsed/>
    <w:qFormat/>
    <w:rsid w:val="008024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41">
    <w:name w:val="heading 4"/>
    <w:basedOn w:val="a1"/>
    <w:next w:val="a1"/>
    <w:link w:val="4Char"/>
    <w:unhideWhenUsed/>
    <w:qFormat/>
    <w:rsid w:val="00802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51">
    <w:name w:val="heading 5"/>
    <w:basedOn w:val="a1"/>
    <w:next w:val="a1"/>
    <w:link w:val="5Char"/>
    <w:unhideWhenUsed/>
    <w:qFormat/>
    <w:rsid w:val="008024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38FD9" w:themeColor="accent1" w:themeTint="BF"/>
    </w:rPr>
  </w:style>
  <w:style w:type="paragraph" w:styleId="6">
    <w:name w:val="heading 6"/>
    <w:basedOn w:val="a1"/>
    <w:next w:val="a1"/>
    <w:link w:val="6Char"/>
    <w:unhideWhenUsed/>
    <w:qFormat/>
    <w:rsid w:val="008024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38FD9" w:themeColor="accent1" w:themeTint="BF"/>
    </w:rPr>
  </w:style>
  <w:style w:type="paragraph" w:styleId="7">
    <w:name w:val="heading 7"/>
    <w:basedOn w:val="a1"/>
    <w:next w:val="a1"/>
    <w:link w:val="7Char"/>
    <w:unhideWhenUsed/>
    <w:qFormat/>
    <w:rsid w:val="008024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Char"/>
    <w:unhideWhenUsed/>
    <w:qFormat/>
    <w:rsid w:val="008024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1"/>
    <w:next w:val="a1"/>
    <w:link w:val="9Char"/>
    <w:unhideWhenUsed/>
    <w:qFormat/>
    <w:rsid w:val="008024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2">
    <w:name w:val="List 3"/>
    <w:basedOn w:val="a1"/>
    <w:unhideWhenUsed/>
    <w:qFormat/>
    <w:rsid w:val="008024B4"/>
    <w:pPr>
      <w:ind w:left="1080" w:hanging="360"/>
      <w:contextualSpacing/>
    </w:pPr>
  </w:style>
  <w:style w:type="paragraph" w:styleId="a5">
    <w:name w:val="annotation subject"/>
    <w:basedOn w:val="a6"/>
    <w:next w:val="a6"/>
    <w:link w:val="Char"/>
    <w:unhideWhenUsed/>
    <w:qFormat/>
    <w:rsid w:val="008024B4"/>
    <w:rPr>
      <w:b/>
      <w:bCs/>
    </w:rPr>
  </w:style>
  <w:style w:type="paragraph" w:styleId="a6">
    <w:name w:val="annotation text"/>
    <w:basedOn w:val="a1"/>
    <w:link w:val="Char0"/>
    <w:unhideWhenUsed/>
    <w:qFormat/>
    <w:rsid w:val="008024B4"/>
    <w:rPr>
      <w:sz w:val="20"/>
      <w:szCs w:val="20"/>
    </w:rPr>
  </w:style>
  <w:style w:type="paragraph" w:styleId="70">
    <w:name w:val="toc 7"/>
    <w:basedOn w:val="a1"/>
    <w:next w:val="a1"/>
    <w:unhideWhenUsed/>
    <w:qFormat/>
    <w:rsid w:val="008024B4"/>
    <w:pPr>
      <w:spacing w:after="100"/>
      <w:ind w:left="1140"/>
    </w:pPr>
  </w:style>
  <w:style w:type="paragraph" w:styleId="a7">
    <w:name w:val="Body Text First Indent"/>
    <w:basedOn w:val="a8"/>
    <w:link w:val="Char1"/>
    <w:unhideWhenUsed/>
    <w:qFormat/>
    <w:rsid w:val="008024B4"/>
    <w:pPr>
      <w:spacing w:before="0" w:after="0"/>
      <w:ind w:firstLine="360"/>
    </w:pPr>
    <w:rPr>
      <w:szCs w:val="22"/>
    </w:rPr>
  </w:style>
  <w:style w:type="paragraph" w:styleId="a8">
    <w:name w:val="Body Text"/>
    <w:basedOn w:val="a1"/>
    <w:link w:val="Char2"/>
    <w:qFormat/>
    <w:rsid w:val="008024B4"/>
    <w:pPr>
      <w:spacing w:before="60" w:after="60"/>
    </w:pPr>
    <w:rPr>
      <w:szCs w:val="20"/>
    </w:rPr>
  </w:style>
  <w:style w:type="paragraph" w:styleId="2">
    <w:name w:val="List Number 2"/>
    <w:basedOn w:val="a1"/>
    <w:unhideWhenUsed/>
    <w:qFormat/>
    <w:rsid w:val="008024B4"/>
    <w:pPr>
      <w:numPr>
        <w:numId w:val="1"/>
      </w:numPr>
      <w:contextualSpacing/>
    </w:pPr>
  </w:style>
  <w:style w:type="paragraph" w:styleId="a9">
    <w:name w:val="table of authorities"/>
    <w:basedOn w:val="a1"/>
    <w:next w:val="a1"/>
    <w:unhideWhenUsed/>
    <w:qFormat/>
    <w:rsid w:val="008024B4"/>
    <w:pPr>
      <w:ind w:left="190" w:hanging="190"/>
    </w:pPr>
  </w:style>
  <w:style w:type="paragraph" w:styleId="aa">
    <w:name w:val="macro"/>
    <w:link w:val="Char3"/>
    <w:unhideWhenUsed/>
    <w:qFormat/>
    <w:rsid w:val="00802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lang w:eastAsia="en-US"/>
    </w:rPr>
  </w:style>
  <w:style w:type="paragraph" w:styleId="ab">
    <w:name w:val="Note Heading"/>
    <w:basedOn w:val="a1"/>
    <w:next w:val="a1"/>
    <w:link w:val="Char4"/>
    <w:unhideWhenUsed/>
    <w:qFormat/>
    <w:rsid w:val="008024B4"/>
  </w:style>
  <w:style w:type="paragraph" w:styleId="40">
    <w:name w:val="List Bullet 4"/>
    <w:basedOn w:val="a1"/>
    <w:unhideWhenUsed/>
    <w:qFormat/>
    <w:rsid w:val="008024B4"/>
    <w:pPr>
      <w:numPr>
        <w:numId w:val="2"/>
      </w:numPr>
      <w:contextualSpacing/>
    </w:pPr>
  </w:style>
  <w:style w:type="paragraph" w:styleId="80">
    <w:name w:val="index 8"/>
    <w:basedOn w:val="a1"/>
    <w:next w:val="a1"/>
    <w:unhideWhenUsed/>
    <w:qFormat/>
    <w:rsid w:val="008024B4"/>
    <w:pPr>
      <w:ind w:left="1520" w:hanging="190"/>
    </w:pPr>
  </w:style>
  <w:style w:type="paragraph" w:styleId="ac">
    <w:name w:val="E-mail Signature"/>
    <w:basedOn w:val="a1"/>
    <w:link w:val="Char5"/>
    <w:unhideWhenUsed/>
    <w:qFormat/>
    <w:rsid w:val="008024B4"/>
  </w:style>
  <w:style w:type="paragraph" w:styleId="a">
    <w:name w:val="List Number"/>
    <w:basedOn w:val="a1"/>
    <w:unhideWhenUsed/>
    <w:qFormat/>
    <w:rsid w:val="008024B4"/>
    <w:pPr>
      <w:numPr>
        <w:numId w:val="3"/>
      </w:numPr>
      <w:contextualSpacing/>
    </w:pPr>
  </w:style>
  <w:style w:type="paragraph" w:styleId="ad">
    <w:name w:val="Normal Indent"/>
    <w:basedOn w:val="a1"/>
    <w:unhideWhenUsed/>
    <w:qFormat/>
    <w:rsid w:val="008024B4"/>
    <w:pPr>
      <w:ind w:left="720"/>
    </w:pPr>
  </w:style>
  <w:style w:type="paragraph" w:styleId="ae">
    <w:name w:val="caption"/>
    <w:basedOn w:val="a1"/>
    <w:next w:val="a1"/>
    <w:unhideWhenUsed/>
    <w:qFormat/>
    <w:rsid w:val="008024B4"/>
    <w:pPr>
      <w:spacing w:after="200"/>
    </w:pPr>
    <w:rPr>
      <w:b/>
      <w:bCs/>
      <w:color w:val="0C5986" w:themeColor="accent1"/>
      <w:sz w:val="18"/>
      <w:szCs w:val="18"/>
    </w:rPr>
  </w:style>
  <w:style w:type="paragraph" w:styleId="52">
    <w:name w:val="index 5"/>
    <w:basedOn w:val="a1"/>
    <w:next w:val="a1"/>
    <w:unhideWhenUsed/>
    <w:qFormat/>
    <w:rsid w:val="008024B4"/>
    <w:pPr>
      <w:ind w:left="950" w:hanging="190"/>
    </w:pPr>
  </w:style>
  <w:style w:type="paragraph" w:styleId="a0">
    <w:name w:val="List Bullet"/>
    <w:basedOn w:val="a1"/>
    <w:unhideWhenUsed/>
    <w:qFormat/>
    <w:rsid w:val="008024B4"/>
    <w:pPr>
      <w:numPr>
        <w:numId w:val="4"/>
      </w:numPr>
      <w:contextualSpacing/>
    </w:pPr>
  </w:style>
  <w:style w:type="paragraph" w:styleId="af">
    <w:name w:val="envelope address"/>
    <w:basedOn w:val="a1"/>
    <w:unhideWhenUsed/>
    <w:qFormat/>
    <w:rsid w:val="008024B4"/>
    <w:pPr>
      <w:framePr w:w="7920" w:h="1980" w:hRule="exact" w:hSpace="180" w:wrap="around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Document Map"/>
    <w:basedOn w:val="a1"/>
    <w:link w:val="Char6"/>
    <w:unhideWhenUsed/>
    <w:qFormat/>
    <w:rsid w:val="008024B4"/>
    <w:rPr>
      <w:rFonts w:ascii="Tahoma" w:hAnsi="Tahoma" w:cs="Tahoma"/>
      <w:sz w:val="16"/>
      <w:szCs w:val="16"/>
    </w:rPr>
  </w:style>
  <w:style w:type="paragraph" w:styleId="af1">
    <w:name w:val="toa heading"/>
    <w:basedOn w:val="a1"/>
    <w:next w:val="a1"/>
    <w:unhideWhenUsed/>
    <w:qFormat/>
    <w:rsid w:val="008024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60">
    <w:name w:val="index 6"/>
    <w:basedOn w:val="a1"/>
    <w:next w:val="a1"/>
    <w:unhideWhenUsed/>
    <w:qFormat/>
    <w:rsid w:val="008024B4"/>
    <w:pPr>
      <w:ind w:left="1140" w:hanging="190"/>
    </w:pPr>
  </w:style>
  <w:style w:type="paragraph" w:styleId="af2">
    <w:name w:val="Salutation"/>
    <w:basedOn w:val="a1"/>
    <w:next w:val="a1"/>
    <w:link w:val="Char7"/>
    <w:unhideWhenUsed/>
    <w:qFormat/>
    <w:rsid w:val="008024B4"/>
  </w:style>
  <w:style w:type="paragraph" w:styleId="33">
    <w:name w:val="Body Text 3"/>
    <w:basedOn w:val="a1"/>
    <w:link w:val="3Char0"/>
    <w:unhideWhenUsed/>
    <w:qFormat/>
    <w:rsid w:val="008024B4"/>
    <w:pPr>
      <w:spacing w:after="120"/>
    </w:pPr>
    <w:rPr>
      <w:sz w:val="16"/>
      <w:szCs w:val="16"/>
    </w:rPr>
  </w:style>
  <w:style w:type="paragraph" w:styleId="af3">
    <w:name w:val="Closing"/>
    <w:basedOn w:val="a1"/>
    <w:link w:val="Char8"/>
    <w:unhideWhenUsed/>
    <w:qFormat/>
    <w:rsid w:val="008024B4"/>
    <w:pPr>
      <w:ind w:left="4320"/>
    </w:pPr>
  </w:style>
  <w:style w:type="paragraph" w:styleId="30">
    <w:name w:val="List Bullet 3"/>
    <w:basedOn w:val="a1"/>
    <w:unhideWhenUsed/>
    <w:qFormat/>
    <w:rsid w:val="008024B4"/>
    <w:pPr>
      <w:numPr>
        <w:numId w:val="5"/>
      </w:numPr>
      <w:contextualSpacing/>
    </w:pPr>
  </w:style>
  <w:style w:type="paragraph" w:styleId="3">
    <w:name w:val="List Number 3"/>
    <w:basedOn w:val="a1"/>
    <w:unhideWhenUsed/>
    <w:qFormat/>
    <w:rsid w:val="008024B4"/>
    <w:pPr>
      <w:numPr>
        <w:numId w:val="6"/>
      </w:numPr>
      <w:contextualSpacing/>
    </w:pPr>
  </w:style>
  <w:style w:type="paragraph" w:styleId="22">
    <w:name w:val="List 2"/>
    <w:basedOn w:val="a1"/>
    <w:unhideWhenUsed/>
    <w:qFormat/>
    <w:rsid w:val="008024B4"/>
    <w:pPr>
      <w:ind w:left="720" w:hanging="360"/>
      <w:contextualSpacing/>
    </w:pPr>
  </w:style>
  <w:style w:type="paragraph" w:styleId="af4">
    <w:name w:val="List Continue"/>
    <w:basedOn w:val="a1"/>
    <w:unhideWhenUsed/>
    <w:qFormat/>
    <w:rsid w:val="008024B4"/>
    <w:pPr>
      <w:spacing w:after="120"/>
      <w:ind w:left="360"/>
      <w:contextualSpacing/>
    </w:pPr>
  </w:style>
  <w:style w:type="paragraph" w:styleId="af5">
    <w:name w:val="Block Text"/>
    <w:basedOn w:val="a1"/>
    <w:unhideWhenUsed/>
    <w:qFormat/>
    <w:rsid w:val="008024B4"/>
    <w:pPr>
      <w:pBdr>
        <w:top w:val="single" w:sz="2" w:space="10" w:color="0C5986" w:themeColor="accent1"/>
        <w:left w:val="single" w:sz="2" w:space="10" w:color="0C5986" w:themeColor="accent1"/>
        <w:bottom w:val="single" w:sz="2" w:space="10" w:color="0C5986" w:themeColor="accent1"/>
        <w:right w:val="single" w:sz="2" w:space="10" w:color="0C5986" w:themeColor="accent1"/>
      </w:pBdr>
      <w:ind w:left="1152" w:right="1152"/>
    </w:pPr>
    <w:rPr>
      <w:i/>
      <w:iCs/>
      <w:color w:val="0C5986" w:themeColor="accent1"/>
    </w:rPr>
  </w:style>
  <w:style w:type="paragraph" w:styleId="20">
    <w:name w:val="List Bullet 2"/>
    <w:basedOn w:val="a1"/>
    <w:unhideWhenUsed/>
    <w:qFormat/>
    <w:rsid w:val="008024B4"/>
    <w:pPr>
      <w:numPr>
        <w:numId w:val="7"/>
      </w:numPr>
      <w:contextualSpacing/>
    </w:pPr>
  </w:style>
  <w:style w:type="paragraph" w:styleId="HTML">
    <w:name w:val="HTML Address"/>
    <w:basedOn w:val="a1"/>
    <w:link w:val="HTMLChar"/>
    <w:unhideWhenUsed/>
    <w:qFormat/>
    <w:rsid w:val="008024B4"/>
    <w:rPr>
      <w:i/>
      <w:iCs/>
    </w:rPr>
  </w:style>
  <w:style w:type="paragraph" w:styleId="42">
    <w:name w:val="index 4"/>
    <w:basedOn w:val="a1"/>
    <w:next w:val="a1"/>
    <w:unhideWhenUsed/>
    <w:qFormat/>
    <w:rsid w:val="008024B4"/>
    <w:pPr>
      <w:ind w:left="760" w:hanging="190"/>
    </w:pPr>
  </w:style>
  <w:style w:type="paragraph" w:styleId="53">
    <w:name w:val="toc 5"/>
    <w:basedOn w:val="a1"/>
    <w:next w:val="a1"/>
    <w:unhideWhenUsed/>
    <w:qFormat/>
    <w:rsid w:val="008024B4"/>
    <w:pPr>
      <w:spacing w:after="100"/>
      <w:ind w:left="760"/>
    </w:pPr>
  </w:style>
  <w:style w:type="paragraph" w:styleId="34">
    <w:name w:val="toc 3"/>
    <w:basedOn w:val="a1"/>
    <w:next w:val="a1"/>
    <w:unhideWhenUsed/>
    <w:qFormat/>
    <w:rsid w:val="008024B4"/>
    <w:pPr>
      <w:spacing w:after="100"/>
      <w:ind w:left="380"/>
    </w:pPr>
  </w:style>
  <w:style w:type="paragraph" w:styleId="af6">
    <w:name w:val="Plain Text"/>
    <w:basedOn w:val="a1"/>
    <w:link w:val="Char9"/>
    <w:unhideWhenUsed/>
    <w:qFormat/>
    <w:rsid w:val="008024B4"/>
    <w:rPr>
      <w:rFonts w:ascii="Consolas" w:hAnsi="Consolas"/>
      <w:sz w:val="21"/>
      <w:szCs w:val="21"/>
    </w:rPr>
  </w:style>
  <w:style w:type="paragraph" w:styleId="50">
    <w:name w:val="List Bullet 5"/>
    <w:basedOn w:val="a1"/>
    <w:unhideWhenUsed/>
    <w:qFormat/>
    <w:rsid w:val="008024B4"/>
    <w:pPr>
      <w:numPr>
        <w:numId w:val="8"/>
      </w:numPr>
      <w:contextualSpacing/>
    </w:pPr>
  </w:style>
  <w:style w:type="paragraph" w:styleId="4">
    <w:name w:val="List Number 4"/>
    <w:basedOn w:val="a1"/>
    <w:unhideWhenUsed/>
    <w:rsid w:val="008024B4"/>
    <w:pPr>
      <w:numPr>
        <w:numId w:val="9"/>
      </w:numPr>
      <w:contextualSpacing/>
    </w:pPr>
  </w:style>
  <w:style w:type="paragraph" w:styleId="81">
    <w:name w:val="toc 8"/>
    <w:basedOn w:val="a1"/>
    <w:next w:val="a1"/>
    <w:unhideWhenUsed/>
    <w:qFormat/>
    <w:rsid w:val="008024B4"/>
    <w:pPr>
      <w:spacing w:after="100"/>
      <w:ind w:left="1330"/>
    </w:pPr>
  </w:style>
  <w:style w:type="paragraph" w:styleId="35">
    <w:name w:val="index 3"/>
    <w:basedOn w:val="a1"/>
    <w:next w:val="a1"/>
    <w:unhideWhenUsed/>
    <w:qFormat/>
    <w:rsid w:val="008024B4"/>
    <w:pPr>
      <w:ind w:left="570" w:hanging="190"/>
    </w:pPr>
  </w:style>
  <w:style w:type="paragraph" w:styleId="af7">
    <w:name w:val="Date"/>
    <w:basedOn w:val="a1"/>
    <w:next w:val="a1"/>
    <w:link w:val="Chara"/>
    <w:unhideWhenUsed/>
    <w:qFormat/>
    <w:rsid w:val="008024B4"/>
  </w:style>
  <w:style w:type="paragraph" w:styleId="23">
    <w:name w:val="Body Text Indent 2"/>
    <w:basedOn w:val="a1"/>
    <w:link w:val="2Char0"/>
    <w:unhideWhenUsed/>
    <w:qFormat/>
    <w:rsid w:val="008024B4"/>
    <w:pPr>
      <w:spacing w:after="120" w:line="480" w:lineRule="auto"/>
      <w:ind w:left="360"/>
    </w:pPr>
  </w:style>
  <w:style w:type="paragraph" w:styleId="af8">
    <w:name w:val="endnote text"/>
    <w:basedOn w:val="a1"/>
    <w:link w:val="Charb"/>
    <w:unhideWhenUsed/>
    <w:qFormat/>
    <w:rsid w:val="008024B4"/>
    <w:rPr>
      <w:sz w:val="20"/>
      <w:szCs w:val="20"/>
    </w:rPr>
  </w:style>
  <w:style w:type="paragraph" w:styleId="54">
    <w:name w:val="List Continue 5"/>
    <w:basedOn w:val="a1"/>
    <w:unhideWhenUsed/>
    <w:qFormat/>
    <w:rsid w:val="008024B4"/>
    <w:pPr>
      <w:spacing w:after="120"/>
      <w:ind w:left="1800"/>
      <w:contextualSpacing/>
    </w:pPr>
  </w:style>
  <w:style w:type="paragraph" w:styleId="af9">
    <w:name w:val="Balloon Text"/>
    <w:basedOn w:val="a1"/>
    <w:link w:val="Charc"/>
    <w:unhideWhenUsed/>
    <w:qFormat/>
    <w:rsid w:val="008024B4"/>
    <w:rPr>
      <w:rFonts w:ascii="Tahoma" w:hAnsi="Tahoma" w:cs="Tahoma"/>
      <w:sz w:val="16"/>
      <w:szCs w:val="16"/>
    </w:rPr>
  </w:style>
  <w:style w:type="paragraph" w:styleId="afa">
    <w:name w:val="footer"/>
    <w:basedOn w:val="a1"/>
    <w:link w:val="Chard"/>
    <w:unhideWhenUsed/>
    <w:qFormat/>
    <w:rsid w:val="008024B4"/>
    <w:pPr>
      <w:tabs>
        <w:tab w:val="center" w:pos="4680"/>
        <w:tab w:val="right" w:pos="9360"/>
      </w:tabs>
    </w:pPr>
  </w:style>
  <w:style w:type="paragraph" w:styleId="afb">
    <w:name w:val="envelope return"/>
    <w:basedOn w:val="a1"/>
    <w:unhideWhenUsed/>
    <w:qFormat/>
    <w:rsid w:val="008024B4"/>
    <w:rPr>
      <w:rFonts w:asciiTheme="majorHAnsi" w:eastAsiaTheme="majorEastAsia" w:hAnsiTheme="majorHAnsi" w:cstheme="majorBidi"/>
      <w:sz w:val="20"/>
      <w:szCs w:val="20"/>
    </w:rPr>
  </w:style>
  <w:style w:type="paragraph" w:styleId="24">
    <w:name w:val="Body Text First Indent 2"/>
    <w:basedOn w:val="25"/>
    <w:link w:val="2Char1"/>
    <w:unhideWhenUsed/>
    <w:qFormat/>
    <w:rsid w:val="008024B4"/>
    <w:pPr>
      <w:spacing w:after="0"/>
      <w:ind w:firstLine="360"/>
    </w:pPr>
  </w:style>
  <w:style w:type="paragraph" w:styleId="25">
    <w:name w:val="Body Text 2"/>
    <w:basedOn w:val="a1"/>
    <w:link w:val="2Char2"/>
    <w:unhideWhenUsed/>
    <w:qFormat/>
    <w:rsid w:val="008024B4"/>
    <w:pPr>
      <w:spacing w:after="120"/>
      <w:ind w:left="360"/>
    </w:pPr>
  </w:style>
  <w:style w:type="paragraph" w:styleId="afc">
    <w:name w:val="header"/>
    <w:basedOn w:val="a1"/>
    <w:link w:val="Chare"/>
    <w:qFormat/>
    <w:rsid w:val="008024B4"/>
    <w:pPr>
      <w:spacing w:after="560"/>
      <w:ind w:right="144"/>
      <w:jc w:val="right"/>
    </w:pPr>
    <w:rPr>
      <w:sz w:val="20"/>
      <w:szCs w:val="24"/>
    </w:rPr>
  </w:style>
  <w:style w:type="paragraph" w:styleId="afd">
    <w:name w:val="Signature"/>
    <w:basedOn w:val="a1"/>
    <w:link w:val="Charf"/>
    <w:unhideWhenUsed/>
    <w:rsid w:val="008024B4"/>
    <w:pPr>
      <w:ind w:left="4320"/>
    </w:pPr>
  </w:style>
  <w:style w:type="paragraph" w:styleId="10">
    <w:name w:val="toc 1"/>
    <w:basedOn w:val="a1"/>
    <w:next w:val="a1"/>
    <w:unhideWhenUsed/>
    <w:qFormat/>
    <w:rsid w:val="008024B4"/>
    <w:pPr>
      <w:spacing w:after="100"/>
    </w:pPr>
  </w:style>
  <w:style w:type="paragraph" w:styleId="43">
    <w:name w:val="List Continue 4"/>
    <w:basedOn w:val="a1"/>
    <w:unhideWhenUsed/>
    <w:qFormat/>
    <w:rsid w:val="008024B4"/>
    <w:pPr>
      <w:spacing w:after="120"/>
      <w:ind w:left="1440"/>
      <w:contextualSpacing/>
    </w:pPr>
  </w:style>
  <w:style w:type="paragraph" w:styleId="44">
    <w:name w:val="toc 4"/>
    <w:basedOn w:val="a1"/>
    <w:next w:val="a1"/>
    <w:unhideWhenUsed/>
    <w:qFormat/>
    <w:rsid w:val="008024B4"/>
    <w:pPr>
      <w:spacing w:after="100"/>
      <w:ind w:left="570"/>
    </w:pPr>
  </w:style>
  <w:style w:type="paragraph" w:styleId="afe">
    <w:name w:val="index heading"/>
    <w:basedOn w:val="a1"/>
    <w:next w:val="11"/>
    <w:unhideWhenUsed/>
    <w:qFormat/>
    <w:rsid w:val="008024B4"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1"/>
    <w:next w:val="a1"/>
    <w:unhideWhenUsed/>
    <w:qFormat/>
    <w:rsid w:val="008024B4"/>
    <w:pPr>
      <w:ind w:left="190" w:hanging="190"/>
    </w:pPr>
  </w:style>
  <w:style w:type="paragraph" w:styleId="aff">
    <w:name w:val="Subtitle"/>
    <w:basedOn w:val="a1"/>
    <w:next w:val="a1"/>
    <w:link w:val="Charf0"/>
    <w:qFormat/>
    <w:rsid w:val="008024B4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5">
    <w:name w:val="List Number 5"/>
    <w:basedOn w:val="a1"/>
    <w:unhideWhenUsed/>
    <w:qFormat/>
    <w:rsid w:val="008024B4"/>
    <w:pPr>
      <w:numPr>
        <w:numId w:val="10"/>
      </w:numPr>
      <w:contextualSpacing/>
    </w:pPr>
  </w:style>
  <w:style w:type="paragraph" w:styleId="aff0">
    <w:name w:val="List"/>
    <w:basedOn w:val="a1"/>
    <w:unhideWhenUsed/>
    <w:qFormat/>
    <w:rsid w:val="008024B4"/>
    <w:pPr>
      <w:ind w:left="360" w:hanging="360"/>
      <w:contextualSpacing/>
    </w:pPr>
  </w:style>
  <w:style w:type="paragraph" w:styleId="aff1">
    <w:name w:val="footnote text"/>
    <w:basedOn w:val="a1"/>
    <w:link w:val="Charf1"/>
    <w:unhideWhenUsed/>
    <w:qFormat/>
    <w:rsid w:val="008024B4"/>
    <w:rPr>
      <w:sz w:val="20"/>
      <w:szCs w:val="20"/>
    </w:rPr>
  </w:style>
  <w:style w:type="paragraph" w:styleId="61">
    <w:name w:val="toc 6"/>
    <w:basedOn w:val="a1"/>
    <w:next w:val="a1"/>
    <w:unhideWhenUsed/>
    <w:qFormat/>
    <w:rsid w:val="008024B4"/>
    <w:pPr>
      <w:spacing w:after="100"/>
      <w:ind w:left="950"/>
    </w:pPr>
  </w:style>
  <w:style w:type="paragraph" w:styleId="55">
    <w:name w:val="List 5"/>
    <w:basedOn w:val="a1"/>
    <w:unhideWhenUsed/>
    <w:qFormat/>
    <w:rsid w:val="008024B4"/>
    <w:pPr>
      <w:ind w:left="1800" w:hanging="360"/>
      <w:contextualSpacing/>
    </w:pPr>
  </w:style>
  <w:style w:type="paragraph" w:styleId="36">
    <w:name w:val="Body Text Indent 3"/>
    <w:basedOn w:val="a1"/>
    <w:link w:val="3Char1"/>
    <w:unhideWhenUsed/>
    <w:qFormat/>
    <w:rsid w:val="008024B4"/>
    <w:pPr>
      <w:spacing w:after="120"/>
      <w:ind w:left="360"/>
    </w:pPr>
    <w:rPr>
      <w:sz w:val="16"/>
      <w:szCs w:val="16"/>
    </w:rPr>
  </w:style>
  <w:style w:type="paragraph" w:styleId="71">
    <w:name w:val="index 7"/>
    <w:basedOn w:val="a1"/>
    <w:next w:val="a1"/>
    <w:unhideWhenUsed/>
    <w:qFormat/>
    <w:rsid w:val="008024B4"/>
    <w:pPr>
      <w:ind w:left="1330" w:hanging="190"/>
    </w:pPr>
  </w:style>
  <w:style w:type="paragraph" w:styleId="90">
    <w:name w:val="index 9"/>
    <w:basedOn w:val="a1"/>
    <w:next w:val="a1"/>
    <w:unhideWhenUsed/>
    <w:qFormat/>
    <w:rsid w:val="008024B4"/>
    <w:pPr>
      <w:ind w:left="1710" w:hanging="190"/>
    </w:pPr>
  </w:style>
  <w:style w:type="paragraph" w:styleId="aff2">
    <w:name w:val="table of figures"/>
    <w:basedOn w:val="a1"/>
    <w:next w:val="a1"/>
    <w:unhideWhenUsed/>
    <w:qFormat/>
    <w:rsid w:val="008024B4"/>
  </w:style>
  <w:style w:type="paragraph" w:styleId="26">
    <w:name w:val="toc 2"/>
    <w:basedOn w:val="a1"/>
    <w:next w:val="a1"/>
    <w:unhideWhenUsed/>
    <w:qFormat/>
    <w:rsid w:val="008024B4"/>
    <w:pPr>
      <w:spacing w:after="100"/>
      <w:ind w:left="190"/>
    </w:pPr>
  </w:style>
  <w:style w:type="paragraph" w:styleId="91">
    <w:name w:val="toc 9"/>
    <w:basedOn w:val="a1"/>
    <w:next w:val="a1"/>
    <w:unhideWhenUsed/>
    <w:qFormat/>
    <w:rsid w:val="008024B4"/>
    <w:pPr>
      <w:spacing w:after="100"/>
      <w:ind w:left="1520"/>
    </w:pPr>
  </w:style>
  <w:style w:type="paragraph" w:styleId="45">
    <w:name w:val="List 4"/>
    <w:basedOn w:val="a1"/>
    <w:unhideWhenUsed/>
    <w:qFormat/>
    <w:rsid w:val="008024B4"/>
    <w:pPr>
      <w:ind w:left="1440" w:hanging="360"/>
      <w:contextualSpacing/>
    </w:pPr>
  </w:style>
  <w:style w:type="paragraph" w:styleId="27">
    <w:name w:val="List Continue 2"/>
    <w:basedOn w:val="a1"/>
    <w:unhideWhenUsed/>
    <w:qFormat/>
    <w:rsid w:val="008024B4"/>
    <w:pPr>
      <w:spacing w:after="120"/>
      <w:ind w:left="720"/>
      <w:contextualSpacing/>
    </w:pPr>
  </w:style>
  <w:style w:type="paragraph" w:styleId="aff3">
    <w:name w:val="Message Header"/>
    <w:basedOn w:val="a1"/>
    <w:link w:val="Charf2"/>
    <w:unhideWhenUsed/>
    <w:qFormat/>
    <w:rsid w:val="00802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HTML0">
    <w:name w:val="HTML Preformatted"/>
    <w:basedOn w:val="a1"/>
    <w:link w:val="HTMLChar0"/>
    <w:unhideWhenUsed/>
    <w:qFormat/>
    <w:rsid w:val="008024B4"/>
    <w:rPr>
      <w:rFonts w:ascii="Consolas" w:hAnsi="Consolas"/>
      <w:sz w:val="20"/>
      <w:szCs w:val="20"/>
    </w:rPr>
  </w:style>
  <w:style w:type="paragraph" w:styleId="aff4">
    <w:name w:val="Normal (Web)"/>
    <w:basedOn w:val="a1"/>
    <w:unhideWhenUsed/>
    <w:qFormat/>
    <w:rsid w:val="008024B4"/>
    <w:rPr>
      <w:rFonts w:ascii="Times New Roman" w:hAnsi="Times New Roman" w:cs="Times New Roman"/>
      <w:sz w:val="24"/>
      <w:szCs w:val="24"/>
    </w:rPr>
  </w:style>
  <w:style w:type="paragraph" w:styleId="37">
    <w:name w:val="List Continue 3"/>
    <w:basedOn w:val="a1"/>
    <w:unhideWhenUsed/>
    <w:qFormat/>
    <w:rsid w:val="008024B4"/>
    <w:pPr>
      <w:spacing w:after="120"/>
      <w:ind w:left="1080"/>
      <w:contextualSpacing/>
    </w:pPr>
  </w:style>
  <w:style w:type="paragraph" w:styleId="28">
    <w:name w:val="index 2"/>
    <w:basedOn w:val="a1"/>
    <w:next w:val="a1"/>
    <w:unhideWhenUsed/>
    <w:qFormat/>
    <w:rsid w:val="008024B4"/>
    <w:pPr>
      <w:ind w:left="380" w:hanging="190"/>
    </w:pPr>
  </w:style>
  <w:style w:type="paragraph" w:styleId="aff5">
    <w:name w:val="Title"/>
    <w:basedOn w:val="a1"/>
    <w:next w:val="a1"/>
    <w:link w:val="Charf3"/>
    <w:qFormat/>
    <w:rsid w:val="008024B4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3063AC" w:themeColor="text2" w:themeTint="BF"/>
      <w:spacing w:val="5"/>
      <w:kern w:val="28"/>
      <w:sz w:val="52"/>
      <w:szCs w:val="52"/>
    </w:rPr>
  </w:style>
  <w:style w:type="character" w:styleId="aff6">
    <w:name w:val="page number"/>
    <w:basedOn w:val="a2"/>
    <w:uiPriority w:val="99"/>
    <w:unhideWhenUsed/>
    <w:qFormat/>
    <w:rsid w:val="008024B4"/>
  </w:style>
  <w:style w:type="character" w:styleId="aff7">
    <w:name w:val="Hyperlink"/>
    <w:basedOn w:val="a2"/>
    <w:uiPriority w:val="99"/>
    <w:unhideWhenUsed/>
    <w:qFormat/>
    <w:rsid w:val="008024B4"/>
    <w:rPr>
      <w:color w:val="ABF24D" w:themeColor="hyperlink"/>
      <w:u w:val="single"/>
    </w:rPr>
  </w:style>
  <w:style w:type="table" w:styleId="aff8">
    <w:name w:val="Table Grid"/>
    <w:basedOn w:val="a3"/>
    <w:qFormat/>
    <w:rsid w:val="008024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e">
    <w:name w:val="页眉 Char"/>
    <w:basedOn w:val="a2"/>
    <w:link w:val="afc"/>
    <w:qFormat/>
    <w:rsid w:val="008024B4"/>
    <w:rPr>
      <w:color w:val="404040" w:themeColor="text1" w:themeTint="BF"/>
      <w:sz w:val="20"/>
      <w:szCs w:val="24"/>
    </w:rPr>
  </w:style>
  <w:style w:type="paragraph" w:customStyle="1" w:styleId="aff9">
    <w:name w:val="组织"/>
    <w:basedOn w:val="a1"/>
    <w:qFormat/>
    <w:rsid w:val="008024B4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a1"/>
    <w:qFormat/>
    <w:rsid w:val="008024B4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a3"/>
    <w:rsid w:val="008024B4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a1"/>
    <w:qFormat/>
    <w:rsid w:val="008024B4"/>
    <w:rPr>
      <w:sz w:val="2"/>
    </w:rPr>
  </w:style>
  <w:style w:type="table" w:customStyle="1" w:styleId="HostTable-Borderless">
    <w:name w:val="Host Table - Borderless"/>
    <w:basedOn w:val="a3"/>
    <w:qFormat/>
    <w:rsid w:val="00802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a1"/>
    <w:qFormat/>
    <w:rsid w:val="008024B4"/>
    <w:pPr>
      <w:spacing w:after="40"/>
    </w:pPr>
    <w:rPr>
      <w:color w:val="38ABED" w:themeColor="background2"/>
      <w:sz w:val="32"/>
      <w:szCs w:val="32"/>
    </w:rPr>
  </w:style>
  <w:style w:type="character" w:customStyle="1" w:styleId="Char2">
    <w:name w:val="正文文本 Char"/>
    <w:basedOn w:val="a2"/>
    <w:link w:val="a8"/>
    <w:rsid w:val="008024B4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a8"/>
    <w:qFormat/>
    <w:rsid w:val="008024B4"/>
  </w:style>
  <w:style w:type="paragraph" w:customStyle="1" w:styleId="SpaceBetween">
    <w:name w:val="Space Between"/>
    <w:basedOn w:val="a1"/>
    <w:qFormat/>
    <w:rsid w:val="008024B4"/>
    <w:pPr>
      <w:spacing w:after="190"/>
    </w:pPr>
  </w:style>
  <w:style w:type="paragraph" w:customStyle="1" w:styleId="DocumentHeading">
    <w:name w:val="Document Heading"/>
    <w:basedOn w:val="a1"/>
    <w:qFormat/>
    <w:rsid w:val="008024B4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qFormat/>
    <w:rsid w:val="008024B4"/>
    <w:pPr>
      <w:spacing w:after="40"/>
      <w:jc w:val="right"/>
    </w:pPr>
  </w:style>
  <w:style w:type="paragraph" w:customStyle="1" w:styleId="HeaderTableHeading">
    <w:name w:val="Header Table Heading"/>
    <w:basedOn w:val="TableHeadingLeft"/>
    <w:qFormat/>
    <w:rsid w:val="008024B4"/>
    <w:pPr>
      <w:spacing w:before="100" w:after="100"/>
    </w:pPr>
  </w:style>
  <w:style w:type="paragraph" w:customStyle="1" w:styleId="HeaderTableText">
    <w:name w:val="Header Table Text"/>
    <w:basedOn w:val="a8"/>
    <w:qFormat/>
    <w:rsid w:val="008024B4"/>
    <w:pPr>
      <w:spacing w:before="100" w:after="100"/>
    </w:pPr>
  </w:style>
  <w:style w:type="character" w:customStyle="1" w:styleId="Charc">
    <w:name w:val="批注框文本 Char"/>
    <w:basedOn w:val="a2"/>
    <w:link w:val="af9"/>
    <w:semiHidden/>
    <w:qFormat/>
    <w:rsid w:val="008024B4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1Char">
    <w:name w:val="标题 1 Char"/>
    <w:basedOn w:val="a2"/>
    <w:link w:val="1"/>
    <w:qFormat/>
    <w:rsid w:val="008024B4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Chard">
    <w:name w:val="页脚 Char"/>
    <w:basedOn w:val="a2"/>
    <w:link w:val="afa"/>
    <w:qFormat/>
    <w:rsid w:val="008024B4"/>
    <w:rPr>
      <w:color w:val="404040" w:themeColor="text1" w:themeTint="BF"/>
      <w:sz w:val="19"/>
    </w:rPr>
  </w:style>
  <w:style w:type="paragraph" w:customStyle="1" w:styleId="12">
    <w:name w:val="书目1"/>
    <w:basedOn w:val="a1"/>
    <w:next w:val="a1"/>
    <w:unhideWhenUsed/>
    <w:rsid w:val="008024B4"/>
  </w:style>
  <w:style w:type="character" w:customStyle="1" w:styleId="3Char0">
    <w:name w:val="正文文本 3 Char"/>
    <w:basedOn w:val="a2"/>
    <w:link w:val="33"/>
    <w:semiHidden/>
    <w:qFormat/>
    <w:rsid w:val="008024B4"/>
    <w:rPr>
      <w:color w:val="404040" w:themeColor="text1" w:themeTint="BF"/>
      <w:sz w:val="16"/>
      <w:szCs w:val="16"/>
    </w:rPr>
  </w:style>
  <w:style w:type="character" w:customStyle="1" w:styleId="Char1">
    <w:name w:val="正文首行缩进 Char"/>
    <w:basedOn w:val="Char2"/>
    <w:link w:val="a7"/>
    <w:semiHidden/>
    <w:rsid w:val="008024B4"/>
    <w:rPr>
      <w:color w:val="404040" w:themeColor="text1" w:themeTint="BF"/>
      <w:sz w:val="19"/>
      <w:szCs w:val="20"/>
    </w:rPr>
  </w:style>
  <w:style w:type="character" w:customStyle="1" w:styleId="2Char2">
    <w:name w:val="正文文本 2 Char"/>
    <w:basedOn w:val="a2"/>
    <w:link w:val="25"/>
    <w:semiHidden/>
    <w:qFormat/>
    <w:rsid w:val="008024B4"/>
    <w:rPr>
      <w:color w:val="404040" w:themeColor="text1" w:themeTint="BF"/>
      <w:sz w:val="19"/>
    </w:rPr>
  </w:style>
  <w:style w:type="character" w:customStyle="1" w:styleId="2Char1">
    <w:name w:val="正文首行缩进 2 Char"/>
    <w:basedOn w:val="2Char2"/>
    <w:link w:val="24"/>
    <w:semiHidden/>
    <w:qFormat/>
    <w:rsid w:val="008024B4"/>
    <w:rPr>
      <w:color w:val="404040" w:themeColor="text1" w:themeTint="BF"/>
      <w:sz w:val="19"/>
    </w:rPr>
  </w:style>
  <w:style w:type="character" w:customStyle="1" w:styleId="2Char0">
    <w:name w:val="正文文本缩进 2 Char"/>
    <w:basedOn w:val="a2"/>
    <w:link w:val="23"/>
    <w:semiHidden/>
    <w:rsid w:val="008024B4"/>
    <w:rPr>
      <w:color w:val="404040" w:themeColor="text1" w:themeTint="BF"/>
      <w:sz w:val="19"/>
    </w:rPr>
  </w:style>
  <w:style w:type="character" w:customStyle="1" w:styleId="3Char1">
    <w:name w:val="正文文本缩进 3 Char"/>
    <w:basedOn w:val="a2"/>
    <w:link w:val="36"/>
    <w:semiHidden/>
    <w:qFormat/>
    <w:rsid w:val="008024B4"/>
    <w:rPr>
      <w:color w:val="404040" w:themeColor="text1" w:themeTint="BF"/>
      <w:sz w:val="16"/>
      <w:szCs w:val="16"/>
    </w:rPr>
  </w:style>
  <w:style w:type="character" w:customStyle="1" w:styleId="Char8">
    <w:name w:val="结束语 Char"/>
    <w:basedOn w:val="a2"/>
    <w:link w:val="af3"/>
    <w:semiHidden/>
    <w:qFormat/>
    <w:rsid w:val="008024B4"/>
    <w:rPr>
      <w:color w:val="404040" w:themeColor="text1" w:themeTint="BF"/>
      <w:sz w:val="19"/>
    </w:rPr>
  </w:style>
  <w:style w:type="character" w:customStyle="1" w:styleId="Char0">
    <w:name w:val="批注文字 Char"/>
    <w:basedOn w:val="a2"/>
    <w:link w:val="a6"/>
    <w:semiHidden/>
    <w:rsid w:val="008024B4"/>
    <w:rPr>
      <w:color w:val="404040" w:themeColor="text1" w:themeTint="BF"/>
      <w:sz w:val="20"/>
      <w:szCs w:val="20"/>
    </w:rPr>
  </w:style>
  <w:style w:type="character" w:customStyle="1" w:styleId="Char">
    <w:name w:val="批注主题 Char"/>
    <w:basedOn w:val="Char0"/>
    <w:link w:val="a5"/>
    <w:semiHidden/>
    <w:qFormat/>
    <w:rsid w:val="008024B4"/>
    <w:rPr>
      <w:b/>
      <w:bCs/>
      <w:color w:val="404040" w:themeColor="text1" w:themeTint="BF"/>
      <w:sz w:val="20"/>
      <w:szCs w:val="20"/>
    </w:rPr>
  </w:style>
  <w:style w:type="character" w:customStyle="1" w:styleId="Chara">
    <w:name w:val="日期 Char"/>
    <w:basedOn w:val="a2"/>
    <w:link w:val="af7"/>
    <w:semiHidden/>
    <w:qFormat/>
    <w:rsid w:val="008024B4"/>
    <w:rPr>
      <w:color w:val="404040" w:themeColor="text1" w:themeTint="BF"/>
      <w:sz w:val="19"/>
    </w:rPr>
  </w:style>
  <w:style w:type="character" w:customStyle="1" w:styleId="Char6">
    <w:name w:val="文档结构图 Char"/>
    <w:basedOn w:val="a2"/>
    <w:link w:val="af0"/>
    <w:semiHidden/>
    <w:qFormat/>
    <w:rsid w:val="008024B4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Char5">
    <w:name w:val="电子邮件签名 Char"/>
    <w:basedOn w:val="a2"/>
    <w:link w:val="ac"/>
    <w:semiHidden/>
    <w:qFormat/>
    <w:rsid w:val="008024B4"/>
    <w:rPr>
      <w:color w:val="404040" w:themeColor="text1" w:themeTint="BF"/>
      <w:sz w:val="19"/>
    </w:rPr>
  </w:style>
  <w:style w:type="character" w:customStyle="1" w:styleId="Charb">
    <w:name w:val="尾注文本 Char"/>
    <w:basedOn w:val="a2"/>
    <w:link w:val="af8"/>
    <w:semiHidden/>
    <w:qFormat/>
    <w:rsid w:val="008024B4"/>
    <w:rPr>
      <w:color w:val="404040" w:themeColor="text1" w:themeTint="BF"/>
      <w:sz w:val="20"/>
      <w:szCs w:val="20"/>
    </w:rPr>
  </w:style>
  <w:style w:type="character" w:customStyle="1" w:styleId="Charf1">
    <w:name w:val="脚注文本 Char"/>
    <w:basedOn w:val="a2"/>
    <w:link w:val="aff1"/>
    <w:semiHidden/>
    <w:rsid w:val="008024B4"/>
    <w:rPr>
      <w:color w:val="404040" w:themeColor="text1" w:themeTint="BF"/>
      <w:sz w:val="20"/>
      <w:szCs w:val="20"/>
    </w:rPr>
  </w:style>
  <w:style w:type="character" w:customStyle="1" w:styleId="2Char">
    <w:name w:val="标题 2 Char"/>
    <w:basedOn w:val="a2"/>
    <w:link w:val="21"/>
    <w:rsid w:val="008024B4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3Char">
    <w:name w:val="标题 3 Char"/>
    <w:basedOn w:val="a2"/>
    <w:link w:val="31"/>
    <w:semiHidden/>
    <w:qFormat/>
    <w:rsid w:val="008024B4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4Char">
    <w:name w:val="标题 4 Char"/>
    <w:basedOn w:val="a2"/>
    <w:link w:val="41"/>
    <w:semiHidden/>
    <w:qFormat/>
    <w:rsid w:val="008024B4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5Char">
    <w:name w:val="标题 5 Char"/>
    <w:basedOn w:val="a2"/>
    <w:link w:val="51"/>
    <w:semiHidden/>
    <w:rsid w:val="008024B4"/>
    <w:rPr>
      <w:rFonts w:asciiTheme="majorHAnsi" w:eastAsiaTheme="majorEastAsia" w:hAnsiTheme="majorHAnsi" w:cstheme="majorBidi"/>
      <w:color w:val="062C42" w:themeColor="accent1" w:themeShade="80"/>
      <w:sz w:val="19"/>
    </w:rPr>
  </w:style>
  <w:style w:type="character" w:customStyle="1" w:styleId="6Char">
    <w:name w:val="标题 6 Char"/>
    <w:basedOn w:val="a2"/>
    <w:link w:val="6"/>
    <w:semiHidden/>
    <w:qFormat/>
    <w:rsid w:val="008024B4"/>
    <w:rPr>
      <w:rFonts w:asciiTheme="majorHAnsi" w:eastAsiaTheme="majorEastAsia" w:hAnsiTheme="majorHAnsi" w:cstheme="majorBidi"/>
      <w:i/>
      <w:iCs/>
      <w:color w:val="062C42" w:themeColor="accent1" w:themeShade="80"/>
      <w:sz w:val="19"/>
    </w:rPr>
  </w:style>
  <w:style w:type="character" w:customStyle="1" w:styleId="7Char">
    <w:name w:val="标题 7 Char"/>
    <w:basedOn w:val="a2"/>
    <w:link w:val="7"/>
    <w:semiHidden/>
    <w:qFormat/>
    <w:rsid w:val="008024B4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8Char">
    <w:name w:val="标题 8 Char"/>
    <w:basedOn w:val="a2"/>
    <w:link w:val="8"/>
    <w:semiHidden/>
    <w:rsid w:val="008024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2"/>
    <w:link w:val="9"/>
    <w:semiHidden/>
    <w:qFormat/>
    <w:rsid w:val="00802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Char">
    <w:name w:val="HTML 地址 Char"/>
    <w:basedOn w:val="a2"/>
    <w:link w:val="HTML"/>
    <w:semiHidden/>
    <w:qFormat/>
    <w:rsid w:val="008024B4"/>
    <w:rPr>
      <w:i/>
      <w:iCs/>
      <w:color w:val="404040" w:themeColor="text1" w:themeTint="BF"/>
      <w:sz w:val="19"/>
    </w:rPr>
  </w:style>
  <w:style w:type="character" w:customStyle="1" w:styleId="HTMLChar0">
    <w:name w:val="HTML 预设格式 Char"/>
    <w:basedOn w:val="a2"/>
    <w:link w:val="HTML0"/>
    <w:semiHidden/>
    <w:qFormat/>
    <w:rsid w:val="008024B4"/>
    <w:rPr>
      <w:rFonts w:ascii="Consolas" w:hAnsi="Consolas"/>
      <w:color w:val="404040" w:themeColor="text1" w:themeTint="BF"/>
      <w:sz w:val="20"/>
      <w:szCs w:val="20"/>
    </w:rPr>
  </w:style>
  <w:style w:type="paragraph" w:customStyle="1" w:styleId="13">
    <w:name w:val="明显引用1"/>
    <w:basedOn w:val="a1"/>
    <w:next w:val="a1"/>
    <w:link w:val="Charf4"/>
    <w:qFormat/>
    <w:rsid w:val="008024B4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Charf4">
    <w:name w:val="明显引用 Char"/>
    <w:basedOn w:val="a2"/>
    <w:link w:val="13"/>
    <w:qFormat/>
    <w:rsid w:val="008024B4"/>
    <w:rPr>
      <w:b/>
      <w:bCs/>
      <w:i/>
      <w:iCs/>
      <w:color w:val="0C5986" w:themeColor="accent1"/>
      <w:sz w:val="19"/>
    </w:rPr>
  </w:style>
  <w:style w:type="paragraph" w:customStyle="1" w:styleId="14">
    <w:name w:val="列出段落1"/>
    <w:basedOn w:val="a1"/>
    <w:qFormat/>
    <w:rsid w:val="008024B4"/>
    <w:pPr>
      <w:ind w:left="720"/>
      <w:contextualSpacing/>
    </w:pPr>
  </w:style>
  <w:style w:type="character" w:customStyle="1" w:styleId="Char3">
    <w:name w:val="宏文本 Char"/>
    <w:basedOn w:val="a2"/>
    <w:link w:val="aa"/>
    <w:semiHidden/>
    <w:qFormat/>
    <w:rsid w:val="008024B4"/>
    <w:rPr>
      <w:rFonts w:ascii="Consolas" w:hAnsi="Consolas"/>
      <w:color w:val="404040" w:themeColor="text1" w:themeTint="BF"/>
      <w:sz w:val="20"/>
      <w:szCs w:val="20"/>
    </w:rPr>
  </w:style>
  <w:style w:type="character" w:customStyle="1" w:styleId="Charf2">
    <w:name w:val="信息标题 Char"/>
    <w:basedOn w:val="a2"/>
    <w:link w:val="aff3"/>
    <w:semiHidden/>
    <w:rsid w:val="008024B4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customStyle="1" w:styleId="15">
    <w:name w:val="无间距1"/>
    <w:qFormat/>
    <w:rsid w:val="008024B4"/>
    <w:rPr>
      <w:color w:val="404040" w:themeColor="text1" w:themeTint="BF"/>
      <w:sz w:val="19"/>
      <w:szCs w:val="22"/>
      <w:lang w:eastAsia="en-US"/>
    </w:rPr>
  </w:style>
  <w:style w:type="character" w:customStyle="1" w:styleId="Char4">
    <w:name w:val="注释标题 Char"/>
    <w:basedOn w:val="a2"/>
    <w:link w:val="ab"/>
    <w:semiHidden/>
    <w:rsid w:val="008024B4"/>
    <w:rPr>
      <w:color w:val="404040" w:themeColor="text1" w:themeTint="BF"/>
      <w:sz w:val="19"/>
    </w:rPr>
  </w:style>
  <w:style w:type="character" w:customStyle="1" w:styleId="Char9">
    <w:name w:val="纯文本 Char"/>
    <w:basedOn w:val="a2"/>
    <w:link w:val="af6"/>
    <w:semiHidden/>
    <w:rsid w:val="008024B4"/>
    <w:rPr>
      <w:rFonts w:ascii="Consolas" w:hAnsi="Consolas"/>
      <w:color w:val="404040" w:themeColor="text1" w:themeTint="BF"/>
      <w:sz w:val="21"/>
      <w:szCs w:val="21"/>
    </w:rPr>
  </w:style>
  <w:style w:type="paragraph" w:customStyle="1" w:styleId="16">
    <w:name w:val="引用1"/>
    <w:basedOn w:val="a1"/>
    <w:next w:val="a1"/>
    <w:link w:val="Charf5"/>
    <w:qFormat/>
    <w:rsid w:val="008024B4"/>
    <w:rPr>
      <w:i/>
      <w:iCs/>
    </w:rPr>
  </w:style>
  <w:style w:type="character" w:customStyle="1" w:styleId="Charf5">
    <w:name w:val="引用 Char"/>
    <w:basedOn w:val="a2"/>
    <w:link w:val="16"/>
    <w:rsid w:val="008024B4"/>
    <w:rPr>
      <w:i/>
      <w:iCs/>
      <w:color w:val="000000" w:themeColor="text1"/>
      <w:sz w:val="19"/>
    </w:rPr>
  </w:style>
  <w:style w:type="character" w:customStyle="1" w:styleId="Char7">
    <w:name w:val="称呼 Char"/>
    <w:basedOn w:val="a2"/>
    <w:link w:val="af2"/>
    <w:semiHidden/>
    <w:rsid w:val="008024B4"/>
    <w:rPr>
      <w:color w:val="404040" w:themeColor="text1" w:themeTint="BF"/>
      <w:sz w:val="19"/>
    </w:rPr>
  </w:style>
  <w:style w:type="character" w:customStyle="1" w:styleId="Charf">
    <w:name w:val="签名 Char"/>
    <w:basedOn w:val="a2"/>
    <w:link w:val="afd"/>
    <w:semiHidden/>
    <w:rsid w:val="008024B4"/>
    <w:rPr>
      <w:color w:val="404040" w:themeColor="text1" w:themeTint="BF"/>
      <w:sz w:val="19"/>
    </w:rPr>
  </w:style>
  <w:style w:type="character" w:customStyle="1" w:styleId="Charf0">
    <w:name w:val="副标题 Char"/>
    <w:basedOn w:val="a2"/>
    <w:link w:val="aff"/>
    <w:rsid w:val="008024B4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Charf3">
    <w:name w:val="标题 Char"/>
    <w:basedOn w:val="a2"/>
    <w:link w:val="aff5"/>
    <w:rsid w:val="008024B4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customStyle="1" w:styleId="TOC1">
    <w:name w:val="TOC 标题1"/>
    <w:basedOn w:val="1"/>
    <w:next w:val="a1"/>
    <w:unhideWhenUsed/>
    <w:qFormat/>
    <w:rsid w:val="008024B4"/>
    <w:pPr>
      <w:outlineLvl w:val="9"/>
    </w:pPr>
  </w:style>
  <w:style w:type="paragraph" w:customStyle="1" w:styleId="29">
    <w:name w:val="列出段落2"/>
    <w:basedOn w:val="a1"/>
    <w:uiPriority w:val="99"/>
    <w:unhideWhenUsed/>
    <w:qFormat/>
    <w:rsid w:val="008024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unhideWhenUsed="0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semiHidden="1" w:uiPriority="99"/>
    <w:lsdException w:name="annotation reference" w:semiHidden="1" w:uiPriority="99"/>
    <w:lsdException w:name="line number" w:semiHidden="1" w:uiPriority="99"/>
    <w:lsdException w:name="page number" w:uiPriority="99" w:qFormat="1"/>
    <w:lsdException w:name="endnote reference" w:semiHidden="1" w:uiPriority="99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5" w:qFormat="1"/>
    <w:lsdException w:name="Title" w:unhideWhenUsed="0" w:qFormat="1"/>
    <w:lsdException w:name="Closing" w:qFormat="1"/>
    <w:lsdException w:name="Default Paragraph Font" w:uiPriority="1" w:qFormat="1"/>
    <w:lsdException w:name="Body Text" w:unhideWhenUsed="0" w:qFormat="1"/>
    <w:lsdException w:name="Body Text Indent" w:semiHidden="1" w:uiPriority="99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nhideWhenUsed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semiHidden="1" w:uiPriority="99"/>
    <w:lsdException w:name="Strong" w:uiPriority="22" w:unhideWhenUsed="0" w:qFormat="1"/>
    <w:lsdException w:name="Emphasis" w:uiPriority="20" w:unhideWhenUsed="0" w:qFormat="1"/>
    <w:lsdException w:name="Document Map" w:qFormat="1"/>
    <w:lsdException w:name="Plain Text" w:qFormat="1"/>
    <w:lsdException w:name="E-mail Signature" w:qFormat="1"/>
    <w:lsdException w:name="HTML Top of Form" w:semiHidden="1" w:uiPriority="99"/>
    <w:lsdException w:name="HTML Bottom of Form" w:semiHidden="1" w:uiPriority="99"/>
    <w:lsdException w:name="Normal (Web)" w:qFormat="1"/>
    <w:lsdException w:name="HTML Acronym" w:semiHidden="1" w:uiPriority="99"/>
    <w:lsdException w:name="HTML Address" w:qFormat="1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qFormat="1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uiPriority="99"/>
    <w:lsdException w:name="annotation subject" w:qFormat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 w:uiPriority="99"/>
    <w:lsdException w:name="Table Simple 2" w:semiHidden="1" w:uiPriority="99"/>
    <w:lsdException w:name="Table Simple 3" w:semiHidden="1" w:uiPriority="99"/>
    <w:lsdException w:name="Table Classic 1" w:semiHidden="1" w:uiPriority="99"/>
    <w:lsdException w:name="Table Classic 2" w:semiHidden="1" w:uiPriority="99"/>
    <w:lsdException w:name="Table Classic 3" w:semiHidden="1" w:uiPriority="99"/>
    <w:lsdException w:name="Table Classic 4" w:semiHidden="1" w:uiPriority="99"/>
    <w:lsdException w:name="Table Colorful 1" w:semiHidden="1" w:uiPriority="99"/>
    <w:lsdException w:name="Table Colorful 2" w:semiHidden="1" w:uiPriority="99"/>
    <w:lsdException w:name="Table Colorful 3" w:semiHidden="1" w:uiPriority="99"/>
    <w:lsdException w:name="Table Columns 1" w:semiHidden="1" w:uiPriority="99"/>
    <w:lsdException w:name="Table Columns 2" w:semiHidden="1" w:uiPriority="99"/>
    <w:lsdException w:name="Table Columns 3" w:semiHidden="1" w:uiPriority="99"/>
    <w:lsdException w:name="Table Columns 4" w:semiHidden="1" w:uiPriority="99"/>
    <w:lsdException w:name="Table Columns 5" w:semiHidden="1" w:uiPriority="99"/>
    <w:lsdException w:name="Table Grid 1" w:semiHidden="1" w:uiPriority="99"/>
    <w:lsdException w:name="Table Grid 2" w:semiHidden="1" w:uiPriority="99"/>
    <w:lsdException w:name="Table Grid 3" w:semiHidden="1" w:uiPriority="99"/>
    <w:lsdException w:name="Table Grid 4" w:semiHidden="1" w:uiPriority="99"/>
    <w:lsdException w:name="Table Grid 5" w:semiHidden="1" w:uiPriority="99"/>
    <w:lsdException w:name="Table Grid 6" w:semiHidden="1" w:uiPriority="99"/>
    <w:lsdException w:name="Table Grid 7" w:semiHidden="1" w:uiPriority="99"/>
    <w:lsdException w:name="Table Grid 8" w:semiHidden="1" w:uiPriority="99"/>
    <w:lsdException w:name="Table List 1" w:semiHidden="1" w:uiPriority="99"/>
    <w:lsdException w:name="Table List 2" w:semiHidden="1" w:uiPriority="99"/>
    <w:lsdException w:name="Table List 3" w:semiHidden="1" w:uiPriority="99"/>
    <w:lsdException w:name="Table List 4" w:semiHidden="1" w:uiPriority="99"/>
    <w:lsdException w:name="Table List 5" w:semiHidden="1" w:uiPriority="99"/>
    <w:lsdException w:name="Table List 6" w:semiHidden="1" w:uiPriority="99"/>
    <w:lsdException w:name="Table List 7" w:semiHidden="1" w:uiPriority="99"/>
    <w:lsdException w:name="Table List 8" w:semiHidden="1" w:uiPriority="99"/>
    <w:lsdException w:name="Table 3D effects 1" w:semiHidden="1" w:uiPriority="99"/>
    <w:lsdException w:name="Table 3D effects 2" w:semiHidden="1" w:uiPriority="99"/>
    <w:lsdException w:name="Table 3D effects 3" w:semiHidden="1" w:uiPriority="99"/>
    <w:lsdException w:name="Table Contemporary" w:semiHidden="1" w:uiPriority="99"/>
    <w:lsdException w:name="Table Elegant" w:semiHidden="1" w:uiPriority="99"/>
    <w:lsdException w:name="Table Professional" w:semiHidden="1" w:uiPriority="99"/>
    <w:lsdException w:name="Table Subtle 1" w:semiHidden="1" w:uiPriority="99"/>
    <w:lsdException w:name="Table Subtle 2" w:semiHidden="1" w:uiPriority="99"/>
    <w:lsdException w:name="Table Web 1" w:semiHidden="1" w:uiPriority="99"/>
    <w:lsdException w:name="Table Web 2" w:semiHidden="1" w:uiPriority="99"/>
    <w:lsdException w:name="Table Web 3" w:semiHidden="1" w:uiPriority="99"/>
    <w:lsdException w:name="Balloon Text" w:qFormat="1"/>
    <w:lsdException w:name="Table Grid" w:unhideWhenUsed="0" w:qFormat="1"/>
    <w:lsdException w:name="Table Theme" w:semiHidden="1" w:uiPriority="99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1">
    <w:name w:val="Normal"/>
    <w:qFormat/>
    <w:rsid w:val="008024B4"/>
    <w:rPr>
      <w:color w:val="404040" w:themeColor="text1" w:themeTint="BF"/>
      <w:sz w:val="19"/>
      <w:szCs w:val="22"/>
      <w:lang w:eastAsia="en-US"/>
    </w:rPr>
  </w:style>
  <w:style w:type="paragraph" w:styleId="1">
    <w:name w:val="heading 1"/>
    <w:basedOn w:val="a1"/>
    <w:next w:val="a1"/>
    <w:link w:val="1Char"/>
    <w:qFormat/>
    <w:rsid w:val="008024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38FD9" w:themeColor="accent1" w:themeTint="BF"/>
      <w:sz w:val="28"/>
      <w:szCs w:val="28"/>
    </w:rPr>
  </w:style>
  <w:style w:type="paragraph" w:styleId="21">
    <w:name w:val="heading 2"/>
    <w:basedOn w:val="a1"/>
    <w:next w:val="a1"/>
    <w:link w:val="2Char"/>
    <w:unhideWhenUsed/>
    <w:qFormat/>
    <w:rsid w:val="008024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31">
    <w:name w:val="heading 3"/>
    <w:basedOn w:val="a1"/>
    <w:next w:val="a1"/>
    <w:link w:val="3Char"/>
    <w:unhideWhenUsed/>
    <w:qFormat/>
    <w:rsid w:val="008024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41">
    <w:name w:val="heading 4"/>
    <w:basedOn w:val="a1"/>
    <w:next w:val="a1"/>
    <w:link w:val="4Char"/>
    <w:unhideWhenUsed/>
    <w:qFormat/>
    <w:rsid w:val="00802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51">
    <w:name w:val="heading 5"/>
    <w:basedOn w:val="a1"/>
    <w:next w:val="a1"/>
    <w:link w:val="5Char"/>
    <w:unhideWhenUsed/>
    <w:qFormat/>
    <w:rsid w:val="008024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38FD9" w:themeColor="accent1" w:themeTint="BF"/>
    </w:rPr>
  </w:style>
  <w:style w:type="paragraph" w:styleId="6">
    <w:name w:val="heading 6"/>
    <w:basedOn w:val="a1"/>
    <w:next w:val="a1"/>
    <w:link w:val="6Char"/>
    <w:unhideWhenUsed/>
    <w:qFormat/>
    <w:rsid w:val="008024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38FD9" w:themeColor="accent1" w:themeTint="BF"/>
    </w:rPr>
  </w:style>
  <w:style w:type="paragraph" w:styleId="7">
    <w:name w:val="heading 7"/>
    <w:basedOn w:val="a1"/>
    <w:next w:val="a1"/>
    <w:link w:val="7Char"/>
    <w:unhideWhenUsed/>
    <w:qFormat/>
    <w:rsid w:val="008024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Char"/>
    <w:unhideWhenUsed/>
    <w:qFormat/>
    <w:rsid w:val="008024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1"/>
    <w:next w:val="a1"/>
    <w:link w:val="9Char"/>
    <w:unhideWhenUsed/>
    <w:qFormat/>
    <w:rsid w:val="008024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2">
    <w:name w:val="List 3"/>
    <w:basedOn w:val="a1"/>
    <w:unhideWhenUsed/>
    <w:qFormat/>
    <w:rsid w:val="008024B4"/>
    <w:pPr>
      <w:ind w:left="1080" w:hanging="360"/>
      <w:contextualSpacing/>
    </w:pPr>
  </w:style>
  <w:style w:type="paragraph" w:styleId="a5">
    <w:name w:val="annotation subject"/>
    <w:basedOn w:val="a6"/>
    <w:next w:val="a6"/>
    <w:link w:val="Char"/>
    <w:unhideWhenUsed/>
    <w:qFormat/>
    <w:rsid w:val="008024B4"/>
    <w:rPr>
      <w:b/>
      <w:bCs/>
    </w:rPr>
  </w:style>
  <w:style w:type="paragraph" w:styleId="a6">
    <w:name w:val="annotation text"/>
    <w:basedOn w:val="a1"/>
    <w:link w:val="Char0"/>
    <w:unhideWhenUsed/>
    <w:qFormat/>
    <w:rsid w:val="008024B4"/>
    <w:rPr>
      <w:sz w:val="20"/>
      <w:szCs w:val="20"/>
    </w:rPr>
  </w:style>
  <w:style w:type="paragraph" w:styleId="70">
    <w:name w:val="toc 7"/>
    <w:basedOn w:val="a1"/>
    <w:next w:val="a1"/>
    <w:unhideWhenUsed/>
    <w:qFormat/>
    <w:rsid w:val="008024B4"/>
    <w:pPr>
      <w:spacing w:after="100"/>
      <w:ind w:left="1140"/>
    </w:pPr>
  </w:style>
  <w:style w:type="paragraph" w:styleId="a7">
    <w:name w:val="Body Text First Indent"/>
    <w:basedOn w:val="a8"/>
    <w:link w:val="Char1"/>
    <w:unhideWhenUsed/>
    <w:qFormat/>
    <w:rsid w:val="008024B4"/>
    <w:pPr>
      <w:spacing w:before="0" w:after="0"/>
      <w:ind w:firstLine="360"/>
    </w:pPr>
    <w:rPr>
      <w:szCs w:val="22"/>
    </w:rPr>
  </w:style>
  <w:style w:type="paragraph" w:styleId="a8">
    <w:name w:val="Body Text"/>
    <w:basedOn w:val="a1"/>
    <w:link w:val="Char2"/>
    <w:qFormat/>
    <w:rsid w:val="008024B4"/>
    <w:pPr>
      <w:spacing w:before="60" w:after="60"/>
    </w:pPr>
    <w:rPr>
      <w:szCs w:val="20"/>
    </w:rPr>
  </w:style>
  <w:style w:type="paragraph" w:styleId="2">
    <w:name w:val="List Number 2"/>
    <w:basedOn w:val="a1"/>
    <w:unhideWhenUsed/>
    <w:qFormat/>
    <w:rsid w:val="008024B4"/>
    <w:pPr>
      <w:numPr>
        <w:numId w:val="1"/>
      </w:numPr>
      <w:contextualSpacing/>
    </w:pPr>
  </w:style>
  <w:style w:type="paragraph" w:styleId="a9">
    <w:name w:val="table of authorities"/>
    <w:basedOn w:val="a1"/>
    <w:next w:val="a1"/>
    <w:unhideWhenUsed/>
    <w:qFormat/>
    <w:rsid w:val="008024B4"/>
    <w:pPr>
      <w:ind w:left="190" w:hanging="190"/>
    </w:pPr>
  </w:style>
  <w:style w:type="paragraph" w:styleId="aa">
    <w:name w:val="macro"/>
    <w:link w:val="Char3"/>
    <w:unhideWhenUsed/>
    <w:qFormat/>
    <w:rsid w:val="00802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lang w:eastAsia="en-US"/>
    </w:rPr>
  </w:style>
  <w:style w:type="paragraph" w:styleId="ab">
    <w:name w:val="Note Heading"/>
    <w:basedOn w:val="a1"/>
    <w:next w:val="a1"/>
    <w:link w:val="Char4"/>
    <w:unhideWhenUsed/>
    <w:qFormat/>
    <w:rsid w:val="008024B4"/>
  </w:style>
  <w:style w:type="paragraph" w:styleId="40">
    <w:name w:val="List Bullet 4"/>
    <w:basedOn w:val="a1"/>
    <w:unhideWhenUsed/>
    <w:qFormat/>
    <w:rsid w:val="008024B4"/>
    <w:pPr>
      <w:numPr>
        <w:numId w:val="2"/>
      </w:numPr>
      <w:contextualSpacing/>
    </w:pPr>
  </w:style>
  <w:style w:type="paragraph" w:styleId="80">
    <w:name w:val="index 8"/>
    <w:basedOn w:val="a1"/>
    <w:next w:val="a1"/>
    <w:unhideWhenUsed/>
    <w:qFormat/>
    <w:rsid w:val="008024B4"/>
    <w:pPr>
      <w:ind w:left="1520" w:hanging="190"/>
    </w:pPr>
  </w:style>
  <w:style w:type="paragraph" w:styleId="ac">
    <w:name w:val="E-mail Signature"/>
    <w:basedOn w:val="a1"/>
    <w:link w:val="Char5"/>
    <w:unhideWhenUsed/>
    <w:qFormat/>
    <w:rsid w:val="008024B4"/>
  </w:style>
  <w:style w:type="paragraph" w:styleId="a">
    <w:name w:val="List Number"/>
    <w:basedOn w:val="a1"/>
    <w:unhideWhenUsed/>
    <w:qFormat/>
    <w:rsid w:val="008024B4"/>
    <w:pPr>
      <w:numPr>
        <w:numId w:val="3"/>
      </w:numPr>
      <w:contextualSpacing/>
    </w:pPr>
  </w:style>
  <w:style w:type="paragraph" w:styleId="ad">
    <w:name w:val="Normal Indent"/>
    <w:basedOn w:val="a1"/>
    <w:unhideWhenUsed/>
    <w:qFormat/>
    <w:rsid w:val="008024B4"/>
    <w:pPr>
      <w:ind w:left="720"/>
    </w:pPr>
  </w:style>
  <w:style w:type="paragraph" w:styleId="ae">
    <w:name w:val="caption"/>
    <w:basedOn w:val="a1"/>
    <w:next w:val="a1"/>
    <w:unhideWhenUsed/>
    <w:qFormat/>
    <w:rsid w:val="008024B4"/>
    <w:pPr>
      <w:spacing w:after="200"/>
    </w:pPr>
    <w:rPr>
      <w:b/>
      <w:bCs/>
      <w:color w:val="0C5986" w:themeColor="accent1"/>
      <w:sz w:val="18"/>
      <w:szCs w:val="18"/>
    </w:rPr>
  </w:style>
  <w:style w:type="paragraph" w:styleId="52">
    <w:name w:val="index 5"/>
    <w:basedOn w:val="a1"/>
    <w:next w:val="a1"/>
    <w:unhideWhenUsed/>
    <w:qFormat/>
    <w:rsid w:val="008024B4"/>
    <w:pPr>
      <w:ind w:left="950" w:hanging="190"/>
    </w:pPr>
  </w:style>
  <w:style w:type="paragraph" w:styleId="a0">
    <w:name w:val="List Bullet"/>
    <w:basedOn w:val="a1"/>
    <w:unhideWhenUsed/>
    <w:qFormat/>
    <w:rsid w:val="008024B4"/>
    <w:pPr>
      <w:numPr>
        <w:numId w:val="4"/>
      </w:numPr>
      <w:contextualSpacing/>
    </w:pPr>
  </w:style>
  <w:style w:type="paragraph" w:styleId="af">
    <w:name w:val="envelope address"/>
    <w:basedOn w:val="a1"/>
    <w:unhideWhenUsed/>
    <w:qFormat/>
    <w:rsid w:val="008024B4"/>
    <w:pPr>
      <w:framePr w:w="7920" w:h="1980" w:hRule="exact" w:hSpace="180" w:wrap="around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Document Map"/>
    <w:basedOn w:val="a1"/>
    <w:link w:val="Char6"/>
    <w:unhideWhenUsed/>
    <w:qFormat/>
    <w:rsid w:val="008024B4"/>
    <w:rPr>
      <w:rFonts w:ascii="Tahoma" w:hAnsi="Tahoma" w:cs="Tahoma"/>
      <w:sz w:val="16"/>
      <w:szCs w:val="16"/>
    </w:rPr>
  </w:style>
  <w:style w:type="paragraph" w:styleId="af1">
    <w:name w:val="toa heading"/>
    <w:basedOn w:val="a1"/>
    <w:next w:val="a1"/>
    <w:unhideWhenUsed/>
    <w:qFormat/>
    <w:rsid w:val="008024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60">
    <w:name w:val="index 6"/>
    <w:basedOn w:val="a1"/>
    <w:next w:val="a1"/>
    <w:unhideWhenUsed/>
    <w:qFormat/>
    <w:rsid w:val="008024B4"/>
    <w:pPr>
      <w:ind w:left="1140" w:hanging="190"/>
    </w:pPr>
  </w:style>
  <w:style w:type="paragraph" w:styleId="af2">
    <w:name w:val="Salutation"/>
    <w:basedOn w:val="a1"/>
    <w:next w:val="a1"/>
    <w:link w:val="Char7"/>
    <w:unhideWhenUsed/>
    <w:qFormat/>
    <w:rsid w:val="008024B4"/>
  </w:style>
  <w:style w:type="paragraph" w:styleId="33">
    <w:name w:val="Body Text 3"/>
    <w:basedOn w:val="a1"/>
    <w:link w:val="3Char0"/>
    <w:unhideWhenUsed/>
    <w:qFormat/>
    <w:rsid w:val="008024B4"/>
    <w:pPr>
      <w:spacing w:after="120"/>
    </w:pPr>
    <w:rPr>
      <w:sz w:val="16"/>
      <w:szCs w:val="16"/>
    </w:rPr>
  </w:style>
  <w:style w:type="paragraph" w:styleId="af3">
    <w:name w:val="Closing"/>
    <w:basedOn w:val="a1"/>
    <w:link w:val="Char8"/>
    <w:unhideWhenUsed/>
    <w:qFormat/>
    <w:rsid w:val="008024B4"/>
    <w:pPr>
      <w:ind w:left="4320"/>
    </w:pPr>
  </w:style>
  <w:style w:type="paragraph" w:styleId="30">
    <w:name w:val="List Bullet 3"/>
    <w:basedOn w:val="a1"/>
    <w:unhideWhenUsed/>
    <w:qFormat/>
    <w:rsid w:val="008024B4"/>
    <w:pPr>
      <w:numPr>
        <w:numId w:val="5"/>
      </w:numPr>
      <w:contextualSpacing/>
    </w:pPr>
  </w:style>
  <w:style w:type="paragraph" w:styleId="3">
    <w:name w:val="List Number 3"/>
    <w:basedOn w:val="a1"/>
    <w:unhideWhenUsed/>
    <w:qFormat/>
    <w:rsid w:val="008024B4"/>
    <w:pPr>
      <w:numPr>
        <w:numId w:val="6"/>
      </w:numPr>
      <w:contextualSpacing/>
    </w:pPr>
  </w:style>
  <w:style w:type="paragraph" w:styleId="22">
    <w:name w:val="List 2"/>
    <w:basedOn w:val="a1"/>
    <w:unhideWhenUsed/>
    <w:qFormat/>
    <w:rsid w:val="008024B4"/>
    <w:pPr>
      <w:ind w:left="720" w:hanging="360"/>
      <w:contextualSpacing/>
    </w:pPr>
  </w:style>
  <w:style w:type="paragraph" w:styleId="af4">
    <w:name w:val="List Continue"/>
    <w:basedOn w:val="a1"/>
    <w:unhideWhenUsed/>
    <w:qFormat/>
    <w:rsid w:val="008024B4"/>
    <w:pPr>
      <w:spacing w:after="120"/>
      <w:ind w:left="360"/>
      <w:contextualSpacing/>
    </w:pPr>
  </w:style>
  <w:style w:type="paragraph" w:styleId="af5">
    <w:name w:val="Block Text"/>
    <w:basedOn w:val="a1"/>
    <w:unhideWhenUsed/>
    <w:qFormat/>
    <w:rsid w:val="008024B4"/>
    <w:pPr>
      <w:pBdr>
        <w:top w:val="single" w:sz="2" w:space="10" w:color="0C5986" w:themeColor="accent1"/>
        <w:left w:val="single" w:sz="2" w:space="10" w:color="0C5986" w:themeColor="accent1"/>
        <w:bottom w:val="single" w:sz="2" w:space="10" w:color="0C5986" w:themeColor="accent1"/>
        <w:right w:val="single" w:sz="2" w:space="10" w:color="0C5986" w:themeColor="accent1"/>
      </w:pBdr>
      <w:ind w:left="1152" w:right="1152"/>
    </w:pPr>
    <w:rPr>
      <w:i/>
      <w:iCs/>
      <w:color w:val="0C5986" w:themeColor="accent1"/>
    </w:rPr>
  </w:style>
  <w:style w:type="paragraph" w:styleId="20">
    <w:name w:val="List Bullet 2"/>
    <w:basedOn w:val="a1"/>
    <w:unhideWhenUsed/>
    <w:qFormat/>
    <w:rsid w:val="008024B4"/>
    <w:pPr>
      <w:numPr>
        <w:numId w:val="7"/>
      </w:numPr>
      <w:contextualSpacing/>
    </w:pPr>
  </w:style>
  <w:style w:type="paragraph" w:styleId="HTML">
    <w:name w:val="HTML Address"/>
    <w:basedOn w:val="a1"/>
    <w:link w:val="HTMLChar"/>
    <w:unhideWhenUsed/>
    <w:qFormat/>
    <w:rsid w:val="008024B4"/>
    <w:rPr>
      <w:i/>
      <w:iCs/>
    </w:rPr>
  </w:style>
  <w:style w:type="paragraph" w:styleId="42">
    <w:name w:val="index 4"/>
    <w:basedOn w:val="a1"/>
    <w:next w:val="a1"/>
    <w:unhideWhenUsed/>
    <w:qFormat/>
    <w:rsid w:val="008024B4"/>
    <w:pPr>
      <w:ind w:left="760" w:hanging="190"/>
    </w:pPr>
  </w:style>
  <w:style w:type="paragraph" w:styleId="53">
    <w:name w:val="toc 5"/>
    <w:basedOn w:val="a1"/>
    <w:next w:val="a1"/>
    <w:unhideWhenUsed/>
    <w:qFormat/>
    <w:rsid w:val="008024B4"/>
    <w:pPr>
      <w:spacing w:after="100"/>
      <w:ind w:left="760"/>
    </w:pPr>
  </w:style>
  <w:style w:type="paragraph" w:styleId="34">
    <w:name w:val="toc 3"/>
    <w:basedOn w:val="a1"/>
    <w:next w:val="a1"/>
    <w:unhideWhenUsed/>
    <w:qFormat/>
    <w:rsid w:val="008024B4"/>
    <w:pPr>
      <w:spacing w:after="100"/>
      <w:ind w:left="380"/>
    </w:pPr>
  </w:style>
  <w:style w:type="paragraph" w:styleId="af6">
    <w:name w:val="Plain Text"/>
    <w:basedOn w:val="a1"/>
    <w:link w:val="Char9"/>
    <w:unhideWhenUsed/>
    <w:qFormat/>
    <w:rsid w:val="008024B4"/>
    <w:rPr>
      <w:rFonts w:ascii="Consolas" w:hAnsi="Consolas"/>
      <w:sz w:val="21"/>
      <w:szCs w:val="21"/>
    </w:rPr>
  </w:style>
  <w:style w:type="paragraph" w:styleId="50">
    <w:name w:val="List Bullet 5"/>
    <w:basedOn w:val="a1"/>
    <w:unhideWhenUsed/>
    <w:qFormat/>
    <w:rsid w:val="008024B4"/>
    <w:pPr>
      <w:numPr>
        <w:numId w:val="8"/>
      </w:numPr>
      <w:contextualSpacing/>
    </w:pPr>
  </w:style>
  <w:style w:type="paragraph" w:styleId="4">
    <w:name w:val="List Number 4"/>
    <w:basedOn w:val="a1"/>
    <w:unhideWhenUsed/>
    <w:rsid w:val="008024B4"/>
    <w:pPr>
      <w:numPr>
        <w:numId w:val="9"/>
      </w:numPr>
      <w:contextualSpacing/>
    </w:pPr>
  </w:style>
  <w:style w:type="paragraph" w:styleId="81">
    <w:name w:val="toc 8"/>
    <w:basedOn w:val="a1"/>
    <w:next w:val="a1"/>
    <w:unhideWhenUsed/>
    <w:qFormat/>
    <w:rsid w:val="008024B4"/>
    <w:pPr>
      <w:spacing w:after="100"/>
      <w:ind w:left="1330"/>
    </w:pPr>
  </w:style>
  <w:style w:type="paragraph" w:styleId="35">
    <w:name w:val="index 3"/>
    <w:basedOn w:val="a1"/>
    <w:next w:val="a1"/>
    <w:unhideWhenUsed/>
    <w:qFormat/>
    <w:rsid w:val="008024B4"/>
    <w:pPr>
      <w:ind w:left="570" w:hanging="190"/>
    </w:pPr>
  </w:style>
  <w:style w:type="paragraph" w:styleId="af7">
    <w:name w:val="Date"/>
    <w:basedOn w:val="a1"/>
    <w:next w:val="a1"/>
    <w:link w:val="Chara"/>
    <w:unhideWhenUsed/>
    <w:qFormat/>
    <w:rsid w:val="008024B4"/>
  </w:style>
  <w:style w:type="paragraph" w:styleId="23">
    <w:name w:val="Body Text Indent 2"/>
    <w:basedOn w:val="a1"/>
    <w:link w:val="2Char0"/>
    <w:unhideWhenUsed/>
    <w:qFormat/>
    <w:rsid w:val="008024B4"/>
    <w:pPr>
      <w:spacing w:after="120" w:line="480" w:lineRule="auto"/>
      <w:ind w:left="360"/>
    </w:pPr>
  </w:style>
  <w:style w:type="paragraph" w:styleId="af8">
    <w:name w:val="endnote text"/>
    <w:basedOn w:val="a1"/>
    <w:link w:val="Charb"/>
    <w:unhideWhenUsed/>
    <w:qFormat/>
    <w:rsid w:val="008024B4"/>
    <w:rPr>
      <w:sz w:val="20"/>
      <w:szCs w:val="20"/>
    </w:rPr>
  </w:style>
  <w:style w:type="paragraph" w:styleId="54">
    <w:name w:val="List Continue 5"/>
    <w:basedOn w:val="a1"/>
    <w:unhideWhenUsed/>
    <w:qFormat/>
    <w:rsid w:val="008024B4"/>
    <w:pPr>
      <w:spacing w:after="120"/>
      <w:ind w:left="1800"/>
      <w:contextualSpacing/>
    </w:pPr>
  </w:style>
  <w:style w:type="paragraph" w:styleId="af9">
    <w:name w:val="Balloon Text"/>
    <w:basedOn w:val="a1"/>
    <w:link w:val="Charc"/>
    <w:unhideWhenUsed/>
    <w:qFormat/>
    <w:rsid w:val="008024B4"/>
    <w:rPr>
      <w:rFonts w:ascii="Tahoma" w:hAnsi="Tahoma" w:cs="Tahoma"/>
      <w:sz w:val="16"/>
      <w:szCs w:val="16"/>
    </w:rPr>
  </w:style>
  <w:style w:type="paragraph" w:styleId="afa">
    <w:name w:val="footer"/>
    <w:basedOn w:val="a1"/>
    <w:link w:val="Chard"/>
    <w:unhideWhenUsed/>
    <w:qFormat/>
    <w:rsid w:val="008024B4"/>
    <w:pPr>
      <w:tabs>
        <w:tab w:val="center" w:pos="4680"/>
        <w:tab w:val="right" w:pos="9360"/>
      </w:tabs>
    </w:pPr>
  </w:style>
  <w:style w:type="paragraph" w:styleId="afb">
    <w:name w:val="envelope return"/>
    <w:basedOn w:val="a1"/>
    <w:unhideWhenUsed/>
    <w:qFormat/>
    <w:rsid w:val="008024B4"/>
    <w:rPr>
      <w:rFonts w:asciiTheme="majorHAnsi" w:eastAsiaTheme="majorEastAsia" w:hAnsiTheme="majorHAnsi" w:cstheme="majorBidi"/>
      <w:sz w:val="20"/>
      <w:szCs w:val="20"/>
    </w:rPr>
  </w:style>
  <w:style w:type="paragraph" w:styleId="24">
    <w:name w:val="Body Text First Indent 2"/>
    <w:basedOn w:val="25"/>
    <w:link w:val="2Char1"/>
    <w:unhideWhenUsed/>
    <w:qFormat/>
    <w:rsid w:val="008024B4"/>
    <w:pPr>
      <w:spacing w:after="0"/>
      <w:ind w:firstLine="360"/>
    </w:pPr>
  </w:style>
  <w:style w:type="paragraph" w:styleId="25">
    <w:name w:val="Body Text 2"/>
    <w:basedOn w:val="a1"/>
    <w:link w:val="2Char2"/>
    <w:unhideWhenUsed/>
    <w:qFormat/>
    <w:rsid w:val="008024B4"/>
    <w:pPr>
      <w:spacing w:after="120"/>
      <w:ind w:left="360"/>
    </w:pPr>
  </w:style>
  <w:style w:type="paragraph" w:styleId="afc">
    <w:name w:val="header"/>
    <w:basedOn w:val="a1"/>
    <w:link w:val="Chare"/>
    <w:qFormat/>
    <w:rsid w:val="008024B4"/>
    <w:pPr>
      <w:spacing w:after="560"/>
      <w:ind w:right="144"/>
      <w:jc w:val="right"/>
    </w:pPr>
    <w:rPr>
      <w:sz w:val="20"/>
      <w:szCs w:val="24"/>
    </w:rPr>
  </w:style>
  <w:style w:type="paragraph" w:styleId="afd">
    <w:name w:val="Signature"/>
    <w:basedOn w:val="a1"/>
    <w:link w:val="Charf"/>
    <w:unhideWhenUsed/>
    <w:rsid w:val="008024B4"/>
    <w:pPr>
      <w:ind w:left="4320"/>
    </w:pPr>
  </w:style>
  <w:style w:type="paragraph" w:styleId="10">
    <w:name w:val="toc 1"/>
    <w:basedOn w:val="a1"/>
    <w:next w:val="a1"/>
    <w:unhideWhenUsed/>
    <w:qFormat/>
    <w:rsid w:val="008024B4"/>
    <w:pPr>
      <w:spacing w:after="100"/>
    </w:pPr>
  </w:style>
  <w:style w:type="paragraph" w:styleId="43">
    <w:name w:val="List Continue 4"/>
    <w:basedOn w:val="a1"/>
    <w:unhideWhenUsed/>
    <w:qFormat/>
    <w:rsid w:val="008024B4"/>
    <w:pPr>
      <w:spacing w:after="120"/>
      <w:ind w:left="1440"/>
      <w:contextualSpacing/>
    </w:pPr>
  </w:style>
  <w:style w:type="paragraph" w:styleId="44">
    <w:name w:val="toc 4"/>
    <w:basedOn w:val="a1"/>
    <w:next w:val="a1"/>
    <w:unhideWhenUsed/>
    <w:qFormat/>
    <w:rsid w:val="008024B4"/>
    <w:pPr>
      <w:spacing w:after="100"/>
      <w:ind w:left="570"/>
    </w:pPr>
  </w:style>
  <w:style w:type="paragraph" w:styleId="afe">
    <w:name w:val="index heading"/>
    <w:basedOn w:val="a1"/>
    <w:next w:val="11"/>
    <w:unhideWhenUsed/>
    <w:qFormat/>
    <w:rsid w:val="008024B4"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1"/>
    <w:next w:val="a1"/>
    <w:unhideWhenUsed/>
    <w:qFormat/>
    <w:rsid w:val="008024B4"/>
    <w:pPr>
      <w:ind w:left="190" w:hanging="190"/>
    </w:pPr>
  </w:style>
  <w:style w:type="paragraph" w:styleId="aff">
    <w:name w:val="Subtitle"/>
    <w:basedOn w:val="a1"/>
    <w:next w:val="a1"/>
    <w:link w:val="Charf0"/>
    <w:qFormat/>
    <w:rsid w:val="008024B4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5">
    <w:name w:val="List Number 5"/>
    <w:basedOn w:val="a1"/>
    <w:unhideWhenUsed/>
    <w:qFormat/>
    <w:rsid w:val="008024B4"/>
    <w:pPr>
      <w:numPr>
        <w:numId w:val="10"/>
      </w:numPr>
      <w:contextualSpacing/>
    </w:pPr>
  </w:style>
  <w:style w:type="paragraph" w:styleId="aff0">
    <w:name w:val="List"/>
    <w:basedOn w:val="a1"/>
    <w:unhideWhenUsed/>
    <w:qFormat/>
    <w:rsid w:val="008024B4"/>
    <w:pPr>
      <w:ind w:left="360" w:hanging="360"/>
      <w:contextualSpacing/>
    </w:pPr>
  </w:style>
  <w:style w:type="paragraph" w:styleId="aff1">
    <w:name w:val="footnote text"/>
    <w:basedOn w:val="a1"/>
    <w:link w:val="Charf1"/>
    <w:unhideWhenUsed/>
    <w:qFormat/>
    <w:rsid w:val="008024B4"/>
    <w:rPr>
      <w:sz w:val="20"/>
      <w:szCs w:val="20"/>
    </w:rPr>
  </w:style>
  <w:style w:type="paragraph" w:styleId="61">
    <w:name w:val="toc 6"/>
    <w:basedOn w:val="a1"/>
    <w:next w:val="a1"/>
    <w:unhideWhenUsed/>
    <w:qFormat/>
    <w:rsid w:val="008024B4"/>
    <w:pPr>
      <w:spacing w:after="100"/>
      <w:ind w:left="950"/>
    </w:pPr>
  </w:style>
  <w:style w:type="paragraph" w:styleId="55">
    <w:name w:val="List 5"/>
    <w:basedOn w:val="a1"/>
    <w:unhideWhenUsed/>
    <w:qFormat/>
    <w:rsid w:val="008024B4"/>
    <w:pPr>
      <w:ind w:left="1800" w:hanging="360"/>
      <w:contextualSpacing/>
    </w:pPr>
  </w:style>
  <w:style w:type="paragraph" w:styleId="36">
    <w:name w:val="Body Text Indent 3"/>
    <w:basedOn w:val="a1"/>
    <w:link w:val="3Char1"/>
    <w:unhideWhenUsed/>
    <w:qFormat/>
    <w:rsid w:val="008024B4"/>
    <w:pPr>
      <w:spacing w:after="120"/>
      <w:ind w:left="360"/>
    </w:pPr>
    <w:rPr>
      <w:sz w:val="16"/>
      <w:szCs w:val="16"/>
    </w:rPr>
  </w:style>
  <w:style w:type="paragraph" w:styleId="71">
    <w:name w:val="index 7"/>
    <w:basedOn w:val="a1"/>
    <w:next w:val="a1"/>
    <w:unhideWhenUsed/>
    <w:qFormat/>
    <w:rsid w:val="008024B4"/>
    <w:pPr>
      <w:ind w:left="1330" w:hanging="190"/>
    </w:pPr>
  </w:style>
  <w:style w:type="paragraph" w:styleId="90">
    <w:name w:val="index 9"/>
    <w:basedOn w:val="a1"/>
    <w:next w:val="a1"/>
    <w:unhideWhenUsed/>
    <w:qFormat/>
    <w:rsid w:val="008024B4"/>
    <w:pPr>
      <w:ind w:left="1710" w:hanging="190"/>
    </w:pPr>
  </w:style>
  <w:style w:type="paragraph" w:styleId="aff2">
    <w:name w:val="table of figures"/>
    <w:basedOn w:val="a1"/>
    <w:next w:val="a1"/>
    <w:unhideWhenUsed/>
    <w:qFormat/>
    <w:rsid w:val="008024B4"/>
  </w:style>
  <w:style w:type="paragraph" w:styleId="26">
    <w:name w:val="toc 2"/>
    <w:basedOn w:val="a1"/>
    <w:next w:val="a1"/>
    <w:unhideWhenUsed/>
    <w:qFormat/>
    <w:rsid w:val="008024B4"/>
    <w:pPr>
      <w:spacing w:after="100"/>
      <w:ind w:left="190"/>
    </w:pPr>
  </w:style>
  <w:style w:type="paragraph" w:styleId="91">
    <w:name w:val="toc 9"/>
    <w:basedOn w:val="a1"/>
    <w:next w:val="a1"/>
    <w:unhideWhenUsed/>
    <w:qFormat/>
    <w:rsid w:val="008024B4"/>
    <w:pPr>
      <w:spacing w:after="100"/>
      <w:ind w:left="1520"/>
    </w:pPr>
  </w:style>
  <w:style w:type="paragraph" w:styleId="45">
    <w:name w:val="List 4"/>
    <w:basedOn w:val="a1"/>
    <w:unhideWhenUsed/>
    <w:qFormat/>
    <w:rsid w:val="008024B4"/>
    <w:pPr>
      <w:ind w:left="1440" w:hanging="360"/>
      <w:contextualSpacing/>
    </w:pPr>
  </w:style>
  <w:style w:type="paragraph" w:styleId="27">
    <w:name w:val="List Continue 2"/>
    <w:basedOn w:val="a1"/>
    <w:unhideWhenUsed/>
    <w:qFormat/>
    <w:rsid w:val="008024B4"/>
    <w:pPr>
      <w:spacing w:after="120"/>
      <w:ind w:left="720"/>
      <w:contextualSpacing/>
    </w:pPr>
  </w:style>
  <w:style w:type="paragraph" w:styleId="aff3">
    <w:name w:val="Message Header"/>
    <w:basedOn w:val="a1"/>
    <w:link w:val="Charf2"/>
    <w:unhideWhenUsed/>
    <w:qFormat/>
    <w:rsid w:val="00802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HTML0">
    <w:name w:val="HTML Preformatted"/>
    <w:basedOn w:val="a1"/>
    <w:link w:val="HTMLChar0"/>
    <w:unhideWhenUsed/>
    <w:qFormat/>
    <w:rsid w:val="008024B4"/>
    <w:rPr>
      <w:rFonts w:ascii="Consolas" w:hAnsi="Consolas"/>
      <w:sz w:val="20"/>
      <w:szCs w:val="20"/>
    </w:rPr>
  </w:style>
  <w:style w:type="paragraph" w:styleId="aff4">
    <w:name w:val="Normal (Web)"/>
    <w:basedOn w:val="a1"/>
    <w:unhideWhenUsed/>
    <w:qFormat/>
    <w:rsid w:val="008024B4"/>
    <w:rPr>
      <w:rFonts w:ascii="Times New Roman" w:hAnsi="Times New Roman" w:cs="Times New Roman"/>
      <w:sz w:val="24"/>
      <w:szCs w:val="24"/>
    </w:rPr>
  </w:style>
  <w:style w:type="paragraph" w:styleId="37">
    <w:name w:val="List Continue 3"/>
    <w:basedOn w:val="a1"/>
    <w:unhideWhenUsed/>
    <w:qFormat/>
    <w:rsid w:val="008024B4"/>
    <w:pPr>
      <w:spacing w:after="120"/>
      <w:ind w:left="1080"/>
      <w:contextualSpacing/>
    </w:pPr>
  </w:style>
  <w:style w:type="paragraph" w:styleId="28">
    <w:name w:val="index 2"/>
    <w:basedOn w:val="a1"/>
    <w:next w:val="a1"/>
    <w:unhideWhenUsed/>
    <w:qFormat/>
    <w:rsid w:val="008024B4"/>
    <w:pPr>
      <w:ind w:left="380" w:hanging="190"/>
    </w:pPr>
  </w:style>
  <w:style w:type="paragraph" w:styleId="aff5">
    <w:name w:val="Title"/>
    <w:basedOn w:val="a1"/>
    <w:next w:val="a1"/>
    <w:link w:val="Charf3"/>
    <w:qFormat/>
    <w:rsid w:val="008024B4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3063AC" w:themeColor="text2" w:themeTint="BF"/>
      <w:spacing w:val="5"/>
      <w:kern w:val="28"/>
      <w:sz w:val="52"/>
      <w:szCs w:val="52"/>
    </w:rPr>
  </w:style>
  <w:style w:type="character" w:styleId="aff6">
    <w:name w:val="page number"/>
    <w:basedOn w:val="a2"/>
    <w:uiPriority w:val="99"/>
    <w:unhideWhenUsed/>
    <w:qFormat/>
    <w:rsid w:val="008024B4"/>
  </w:style>
  <w:style w:type="character" w:styleId="aff7">
    <w:name w:val="Hyperlink"/>
    <w:basedOn w:val="a2"/>
    <w:uiPriority w:val="99"/>
    <w:unhideWhenUsed/>
    <w:qFormat/>
    <w:rsid w:val="008024B4"/>
    <w:rPr>
      <w:color w:val="ABF24D" w:themeColor="hyperlink"/>
      <w:u w:val="single"/>
    </w:rPr>
  </w:style>
  <w:style w:type="table" w:styleId="aff8">
    <w:name w:val="Table Grid"/>
    <w:basedOn w:val="a3"/>
    <w:qFormat/>
    <w:rsid w:val="008024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e">
    <w:name w:val="머리글 Char"/>
    <w:basedOn w:val="a2"/>
    <w:link w:val="afc"/>
    <w:qFormat/>
    <w:rsid w:val="008024B4"/>
    <w:rPr>
      <w:color w:val="404040" w:themeColor="text1" w:themeTint="BF"/>
      <w:sz w:val="20"/>
      <w:szCs w:val="24"/>
    </w:rPr>
  </w:style>
  <w:style w:type="paragraph" w:customStyle="1" w:styleId="aff9">
    <w:name w:val="组织"/>
    <w:basedOn w:val="a1"/>
    <w:qFormat/>
    <w:rsid w:val="008024B4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a1"/>
    <w:qFormat/>
    <w:rsid w:val="008024B4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a3"/>
    <w:rsid w:val="008024B4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a1"/>
    <w:qFormat/>
    <w:rsid w:val="008024B4"/>
    <w:rPr>
      <w:sz w:val="2"/>
    </w:rPr>
  </w:style>
  <w:style w:type="table" w:customStyle="1" w:styleId="HostTable-Borderless">
    <w:name w:val="Host Table - Borderless"/>
    <w:basedOn w:val="a3"/>
    <w:qFormat/>
    <w:rsid w:val="00802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a1"/>
    <w:qFormat/>
    <w:rsid w:val="008024B4"/>
    <w:pPr>
      <w:spacing w:after="40"/>
    </w:pPr>
    <w:rPr>
      <w:color w:val="38ABED" w:themeColor="background2"/>
      <w:sz w:val="32"/>
      <w:szCs w:val="32"/>
    </w:rPr>
  </w:style>
  <w:style w:type="character" w:customStyle="1" w:styleId="Char2">
    <w:name w:val="본문 Char"/>
    <w:basedOn w:val="a2"/>
    <w:link w:val="a8"/>
    <w:rsid w:val="008024B4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a8"/>
    <w:qFormat/>
    <w:rsid w:val="008024B4"/>
  </w:style>
  <w:style w:type="paragraph" w:customStyle="1" w:styleId="SpaceBetween">
    <w:name w:val="Space Between"/>
    <w:basedOn w:val="a1"/>
    <w:qFormat/>
    <w:rsid w:val="008024B4"/>
    <w:pPr>
      <w:spacing w:after="190"/>
    </w:pPr>
  </w:style>
  <w:style w:type="paragraph" w:customStyle="1" w:styleId="DocumentHeading">
    <w:name w:val="Document Heading"/>
    <w:basedOn w:val="a1"/>
    <w:qFormat/>
    <w:rsid w:val="008024B4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qFormat/>
    <w:rsid w:val="008024B4"/>
    <w:pPr>
      <w:spacing w:after="40"/>
      <w:jc w:val="right"/>
    </w:pPr>
  </w:style>
  <w:style w:type="paragraph" w:customStyle="1" w:styleId="HeaderTableHeading">
    <w:name w:val="Header Table Heading"/>
    <w:basedOn w:val="TableHeadingLeft"/>
    <w:qFormat/>
    <w:rsid w:val="008024B4"/>
    <w:pPr>
      <w:spacing w:before="100" w:after="100"/>
    </w:pPr>
  </w:style>
  <w:style w:type="paragraph" w:customStyle="1" w:styleId="HeaderTableText">
    <w:name w:val="Header Table Text"/>
    <w:basedOn w:val="a8"/>
    <w:qFormat/>
    <w:rsid w:val="008024B4"/>
    <w:pPr>
      <w:spacing w:before="100" w:after="100"/>
    </w:pPr>
  </w:style>
  <w:style w:type="character" w:customStyle="1" w:styleId="Charc">
    <w:name w:val="풍선 도움말 텍스트 Char"/>
    <w:basedOn w:val="a2"/>
    <w:link w:val="af9"/>
    <w:semiHidden/>
    <w:qFormat/>
    <w:rsid w:val="008024B4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1Char">
    <w:name w:val="제목 1 Char"/>
    <w:basedOn w:val="a2"/>
    <w:link w:val="1"/>
    <w:qFormat/>
    <w:rsid w:val="008024B4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Chard">
    <w:name w:val="바닥글 Char"/>
    <w:basedOn w:val="a2"/>
    <w:link w:val="afa"/>
    <w:qFormat/>
    <w:rsid w:val="008024B4"/>
    <w:rPr>
      <w:color w:val="404040" w:themeColor="text1" w:themeTint="BF"/>
      <w:sz w:val="19"/>
    </w:rPr>
  </w:style>
  <w:style w:type="paragraph" w:customStyle="1" w:styleId="12">
    <w:name w:val="书目1"/>
    <w:basedOn w:val="a1"/>
    <w:next w:val="a1"/>
    <w:unhideWhenUsed/>
    <w:rsid w:val="008024B4"/>
  </w:style>
  <w:style w:type="character" w:customStyle="1" w:styleId="3Char0">
    <w:name w:val="본문 3 Char"/>
    <w:basedOn w:val="a2"/>
    <w:link w:val="33"/>
    <w:semiHidden/>
    <w:qFormat/>
    <w:rsid w:val="008024B4"/>
    <w:rPr>
      <w:color w:val="404040" w:themeColor="text1" w:themeTint="BF"/>
      <w:sz w:val="16"/>
      <w:szCs w:val="16"/>
    </w:rPr>
  </w:style>
  <w:style w:type="character" w:customStyle="1" w:styleId="Char1">
    <w:name w:val="본문 첫 줄 들여쓰기 Char"/>
    <w:basedOn w:val="Char2"/>
    <w:link w:val="a7"/>
    <w:semiHidden/>
    <w:rsid w:val="008024B4"/>
    <w:rPr>
      <w:color w:val="404040" w:themeColor="text1" w:themeTint="BF"/>
      <w:sz w:val="19"/>
      <w:szCs w:val="20"/>
    </w:rPr>
  </w:style>
  <w:style w:type="character" w:customStyle="1" w:styleId="2Char2">
    <w:name w:val="본문 2 Char"/>
    <w:basedOn w:val="a2"/>
    <w:link w:val="25"/>
    <w:semiHidden/>
    <w:qFormat/>
    <w:rsid w:val="008024B4"/>
    <w:rPr>
      <w:color w:val="404040" w:themeColor="text1" w:themeTint="BF"/>
      <w:sz w:val="19"/>
    </w:rPr>
  </w:style>
  <w:style w:type="character" w:customStyle="1" w:styleId="2Char1">
    <w:name w:val="본문 첫 줄 들여쓰기 2 Char"/>
    <w:basedOn w:val="2Char2"/>
    <w:link w:val="24"/>
    <w:semiHidden/>
    <w:qFormat/>
    <w:rsid w:val="008024B4"/>
    <w:rPr>
      <w:color w:val="404040" w:themeColor="text1" w:themeTint="BF"/>
      <w:sz w:val="19"/>
    </w:rPr>
  </w:style>
  <w:style w:type="character" w:customStyle="1" w:styleId="2Char0">
    <w:name w:val="본문 들여쓰기 2 Char"/>
    <w:basedOn w:val="a2"/>
    <w:link w:val="23"/>
    <w:semiHidden/>
    <w:rsid w:val="008024B4"/>
    <w:rPr>
      <w:color w:val="404040" w:themeColor="text1" w:themeTint="BF"/>
      <w:sz w:val="19"/>
    </w:rPr>
  </w:style>
  <w:style w:type="character" w:customStyle="1" w:styleId="3Char1">
    <w:name w:val="본문 들여쓰기 3 Char"/>
    <w:basedOn w:val="a2"/>
    <w:link w:val="36"/>
    <w:semiHidden/>
    <w:qFormat/>
    <w:rsid w:val="008024B4"/>
    <w:rPr>
      <w:color w:val="404040" w:themeColor="text1" w:themeTint="BF"/>
      <w:sz w:val="16"/>
      <w:szCs w:val="16"/>
    </w:rPr>
  </w:style>
  <w:style w:type="character" w:customStyle="1" w:styleId="Char8">
    <w:name w:val="맺음말 Char"/>
    <w:basedOn w:val="a2"/>
    <w:link w:val="af3"/>
    <w:semiHidden/>
    <w:qFormat/>
    <w:rsid w:val="008024B4"/>
    <w:rPr>
      <w:color w:val="404040" w:themeColor="text1" w:themeTint="BF"/>
      <w:sz w:val="19"/>
    </w:rPr>
  </w:style>
  <w:style w:type="character" w:customStyle="1" w:styleId="Char0">
    <w:name w:val="메모 텍스트 Char"/>
    <w:basedOn w:val="a2"/>
    <w:link w:val="a6"/>
    <w:semiHidden/>
    <w:rsid w:val="008024B4"/>
    <w:rPr>
      <w:color w:val="404040" w:themeColor="text1" w:themeTint="BF"/>
      <w:sz w:val="20"/>
      <w:szCs w:val="20"/>
    </w:rPr>
  </w:style>
  <w:style w:type="character" w:customStyle="1" w:styleId="Char">
    <w:name w:val="메모 주제 Char"/>
    <w:basedOn w:val="Char0"/>
    <w:link w:val="a5"/>
    <w:semiHidden/>
    <w:qFormat/>
    <w:rsid w:val="008024B4"/>
    <w:rPr>
      <w:b/>
      <w:bCs/>
      <w:color w:val="404040" w:themeColor="text1" w:themeTint="BF"/>
      <w:sz w:val="20"/>
      <w:szCs w:val="20"/>
    </w:rPr>
  </w:style>
  <w:style w:type="character" w:customStyle="1" w:styleId="Chara">
    <w:name w:val="날짜 Char"/>
    <w:basedOn w:val="a2"/>
    <w:link w:val="af7"/>
    <w:semiHidden/>
    <w:qFormat/>
    <w:rsid w:val="008024B4"/>
    <w:rPr>
      <w:color w:val="404040" w:themeColor="text1" w:themeTint="BF"/>
      <w:sz w:val="19"/>
    </w:rPr>
  </w:style>
  <w:style w:type="character" w:customStyle="1" w:styleId="Char6">
    <w:name w:val="문서 구조 Char"/>
    <w:basedOn w:val="a2"/>
    <w:link w:val="af0"/>
    <w:semiHidden/>
    <w:qFormat/>
    <w:rsid w:val="008024B4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Char5">
    <w:name w:val="전자 메일 서명 Char"/>
    <w:basedOn w:val="a2"/>
    <w:link w:val="ac"/>
    <w:semiHidden/>
    <w:qFormat/>
    <w:rsid w:val="008024B4"/>
    <w:rPr>
      <w:color w:val="404040" w:themeColor="text1" w:themeTint="BF"/>
      <w:sz w:val="19"/>
    </w:rPr>
  </w:style>
  <w:style w:type="character" w:customStyle="1" w:styleId="Charb">
    <w:name w:val="미주 텍스트 Char"/>
    <w:basedOn w:val="a2"/>
    <w:link w:val="af8"/>
    <w:semiHidden/>
    <w:qFormat/>
    <w:rsid w:val="008024B4"/>
    <w:rPr>
      <w:color w:val="404040" w:themeColor="text1" w:themeTint="BF"/>
      <w:sz w:val="20"/>
      <w:szCs w:val="20"/>
    </w:rPr>
  </w:style>
  <w:style w:type="character" w:customStyle="1" w:styleId="Charf1">
    <w:name w:val="각주 텍스트 Char"/>
    <w:basedOn w:val="a2"/>
    <w:link w:val="aff1"/>
    <w:semiHidden/>
    <w:rsid w:val="008024B4"/>
    <w:rPr>
      <w:color w:val="404040" w:themeColor="text1" w:themeTint="BF"/>
      <w:sz w:val="20"/>
      <w:szCs w:val="20"/>
    </w:rPr>
  </w:style>
  <w:style w:type="character" w:customStyle="1" w:styleId="2Char">
    <w:name w:val="제목 2 Char"/>
    <w:basedOn w:val="a2"/>
    <w:link w:val="21"/>
    <w:rsid w:val="008024B4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3Char">
    <w:name w:val="제목 3 Char"/>
    <w:basedOn w:val="a2"/>
    <w:link w:val="31"/>
    <w:semiHidden/>
    <w:qFormat/>
    <w:rsid w:val="008024B4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4Char">
    <w:name w:val="제목 4 Char"/>
    <w:basedOn w:val="a2"/>
    <w:link w:val="41"/>
    <w:semiHidden/>
    <w:qFormat/>
    <w:rsid w:val="008024B4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5Char">
    <w:name w:val="제목 5 Char"/>
    <w:basedOn w:val="a2"/>
    <w:link w:val="51"/>
    <w:semiHidden/>
    <w:rsid w:val="008024B4"/>
    <w:rPr>
      <w:rFonts w:asciiTheme="majorHAnsi" w:eastAsiaTheme="majorEastAsia" w:hAnsiTheme="majorHAnsi" w:cstheme="majorBidi"/>
      <w:color w:val="062C42" w:themeColor="accent1" w:themeShade="80"/>
      <w:sz w:val="19"/>
    </w:rPr>
  </w:style>
  <w:style w:type="character" w:customStyle="1" w:styleId="6Char">
    <w:name w:val="제목 6 Char"/>
    <w:basedOn w:val="a2"/>
    <w:link w:val="6"/>
    <w:semiHidden/>
    <w:qFormat/>
    <w:rsid w:val="008024B4"/>
    <w:rPr>
      <w:rFonts w:asciiTheme="majorHAnsi" w:eastAsiaTheme="majorEastAsia" w:hAnsiTheme="majorHAnsi" w:cstheme="majorBidi"/>
      <w:i/>
      <w:iCs/>
      <w:color w:val="062C42" w:themeColor="accent1" w:themeShade="80"/>
      <w:sz w:val="19"/>
    </w:rPr>
  </w:style>
  <w:style w:type="character" w:customStyle="1" w:styleId="7Char">
    <w:name w:val="제목 7 Char"/>
    <w:basedOn w:val="a2"/>
    <w:link w:val="7"/>
    <w:semiHidden/>
    <w:qFormat/>
    <w:rsid w:val="008024B4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8Char">
    <w:name w:val="제목 8 Char"/>
    <w:basedOn w:val="a2"/>
    <w:link w:val="8"/>
    <w:semiHidden/>
    <w:rsid w:val="008024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제목 9 Char"/>
    <w:basedOn w:val="a2"/>
    <w:link w:val="9"/>
    <w:semiHidden/>
    <w:qFormat/>
    <w:rsid w:val="00802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Char">
    <w:name w:val="HTML 주소 Char"/>
    <w:basedOn w:val="a2"/>
    <w:link w:val="HTML"/>
    <w:semiHidden/>
    <w:qFormat/>
    <w:rsid w:val="008024B4"/>
    <w:rPr>
      <w:i/>
      <w:iCs/>
      <w:color w:val="404040" w:themeColor="text1" w:themeTint="BF"/>
      <w:sz w:val="19"/>
    </w:rPr>
  </w:style>
  <w:style w:type="character" w:customStyle="1" w:styleId="HTMLChar0">
    <w:name w:val="미리 서식이 지정된 HTML Char"/>
    <w:basedOn w:val="a2"/>
    <w:link w:val="HTML0"/>
    <w:semiHidden/>
    <w:qFormat/>
    <w:rsid w:val="008024B4"/>
    <w:rPr>
      <w:rFonts w:ascii="Consolas" w:hAnsi="Consolas"/>
      <w:color w:val="404040" w:themeColor="text1" w:themeTint="BF"/>
      <w:sz w:val="20"/>
      <w:szCs w:val="20"/>
    </w:rPr>
  </w:style>
  <w:style w:type="paragraph" w:customStyle="1" w:styleId="13">
    <w:name w:val="明显引用1"/>
    <w:basedOn w:val="a1"/>
    <w:next w:val="a1"/>
    <w:link w:val="Charf4"/>
    <w:qFormat/>
    <w:rsid w:val="008024B4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Charf4">
    <w:name w:val="明显引用 Char"/>
    <w:basedOn w:val="a2"/>
    <w:link w:val="13"/>
    <w:qFormat/>
    <w:rsid w:val="008024B4"/>
    <w:rPr>
      <w:b/>
      <w:bCs/>
      <w:i/>
      <w:iCs/>
      <w:color w:val="0C5986" w:themeColor="accent1"/>
      <w:sz w:val="19"/>
    </w:rPr>
  </w:style>
  <w:style w:type="paragraph" w:customStyle="1" w:styleId="14">
    <w:name w:val="列出段落1"/>
    <w:basedOn w:val="a1"/>
    <w:qFormat/>
    <w:rsid w:val="008024B4"/>
    <w:pPr>
      <w:ind w:left="720"/>
      <w:contextualSpacing/>
    </w:pPr>
  </w:style>
  <w:style w:type="character" w:customStyle="1" w:styleId="Char3">
    <w:name w:val="매크로 텍스트 Char"/>
    <w:basedOn w:val="a2"/>
    <w:link w:val="aa"/>
    <w:semiHidden/>
    <w:qFormat/>
    <w:rsid w:val="008024B4"/>
    <w:rPr>
      <w:rFonts w:ascii="Consolas" w:hAnsi="Consolas"/>
      <w:color w:val="404040" w:themeColor="text1" w:themeTint="BF"/>
      <w:sz w:val="20"/>
      <w:szCs w:val="20"/>
    </w:rPr>
  </w:style>
  <w:style w:type="character" w:customStyle="1" w:styleId="Charf2">
    <w:name w:val="메시지 머리글 Char"/>
    <w:basedOn w:val="a2"/>
    <w:link w:val="aff3"/>
    <w:semiHidden/>
    <w:rsid w:val="008024B4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customStyle="1" w:styleId="15">
    <w:name w:val="无间距1"/>
    <w:qFormat/>
    <w:rsid w:val="008024B4"/>
    <w:rPr>
      <w:color w:val="404040" w:themeColor="text1" w:themeTint="BF"/>
      <w:sz w:val="19"/>
      <w:szCs w:val="22"/>
      <w:lang w:eastAsia="en-US"/>
    </w:rPr>
  </w:style>
  <w:style w:type="character" w:customStyle="1" w:styleId="Char4">
    <w:name w:val="각주/미주 머리글 Char"/>
    <w:basedOn w:val="a2"/>
    <w:link w:val="ab"/>
    <w:semiHidden/>
    <w:rsid w:val="008024B4"/>
    <w:rPr>
      <w:color w:val="404040" w:themeColor="text1" w:themeTint="BF"/>
      <w:sz w:val="19"/>
    </w:rPr>
  </w:style>
  <w:style w:type="character" w:customStyle="1" w:styleId="Char9">
    <w:name w:val="글자만 Char"/>
    <w:basedOn w:val="a2"/>
    <w:link w:val="af6"/>
    <w:semiHidden/>
    <w:rsid w:val="008024B4"/>
    <w:rPr>
      <w:rFonts w:ascii="Consolas" w:hAnsi="Consolas"/>
      <w:color w:val="404040" w:themeColor="text1" w:themeTint="BF"/>
      <w:sz w:val="21"/>
      <w:szCs w:val="21"/>
    </w:rPr>
  </w:style>
  <w:style w:type="paragraph" w:customStyle="1" w:styleId="16">
    <w:name w:val="引用1"/>
    <w:basedOn w:val="a1"/>
    <w:next w:val="a1"/>
    <w:link w:val="Charf5"/>
    <w:qFormat/>
    <w:rsid w:val="008024B4"/>
    <w:rPr>
      <w:i/>
      <w:iCs/>
    </w:rPr>
  </w:style>
  <w:style w:type="character" w:customStyle="1" w:styleId="Charf5">
    <w:name w:val="引用 Char"/>
    <w:basedOn w:val="a2"/>
    <w:link w:val="16"/>
    <w:rsid w:val="008024B4"/>
    <w:rPr>
      <w:i/>
      <w:iCs/>
      <w:color w:val="000000" w:themeColor="text1"/>
      <w:sz w:val="19"/>
    </w:rPr>
  </w:style>
  <w:style w:type="character" w:customStyle="1" w:styleId="Char7">
    <w:name w:val="인사말 Char"/>
    <w:basedOn w:val="a2"/>
    <w:link w:val="af2"/>
    <w:semiHidden/>
    <w:rsid w:val="008024B4"/>
    <w:rPr>
      <w:color w:val="404040" w:themeColor="text1" w:themeTint="BF"/>
      <w:sz w:val="19"/>
    </w:rPr>
  </w:style>
  <w:style w:type="character" w:customStyle="1" w:styleId="Charf">
    <w:name w:val="서명 Char"/>
    <w:basedOn w:val="a2"/>
    <w:link w:val="afd"/>
    <w:semiHidden/>
    <w:rsid w:val="008024B4"/>
    <w:rPr>
      <w:color w:val="404040" w:themeColor="text1" w:themeTint="BF"/>
      <w:sz w:val="19"/>
    </w:rPr>
  </w:style>
  <w:style w:type="character" w:customStyle="1" w:styleId="Charf0">
    <w:name w:val="부제 Char"/>
    <w:basedOn w:val="a2"/>
    <w:link w:val="aff"/>
    <w:rsid w:val="008024B4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Charf3">
    <w:name w:val="제목 Char"/>
    <w:basedOn w:val="a2"/>
    <w:link w:val="aff5"/>
    <w:rsid w:val="008024B4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customStyle="1" w:styleId="TOC1">
    <w:name w:val="TOC 标题1"/>
    <w:basedOn w:val="1"/>
    <w:next w:val="a1"/>
    <w:unhideWhenUsed/>
    <w:qFormat/>
    <w:rsid w:val="008024B4"/>
    <w:pPr>
      <w:outlineLvl w:val="9"/>
    </w:pPr>
  </w:style>
  <w:style w:type="paragraph" w:customStyle="1" w:styleId="29">
    <w:name w:val="列出段落2"/>
    <w:basedOn w:val="a1"/>
    <w:uiPriority w:val="99"/>
    <w:unhideWhenUsed/>
    <w:qFormat/>
    <w:rsid w:val="008024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363EE1-EF64-42E1-BA14-B9E38456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susan.ren</cp:lastModifiedBy>
  <cp:revision>5</cp:revision>
  <cp:lastPrinted>2017-01-06T01:41:00Z</cp:lastPrinted>
  <dcterms:created xsi:type="dcterms:W3CDTF">2017-06-05T07:03:00Z</dcterms:created>
  <dcterms:modified xsi:type="dcterms:W3CDTF">2017-06-05T08:51:00Z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